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37FE1" w14:textId="190ABD1C" w:rsidR="009A3DAB" w:rsidRPr="003676A9" w:rsidRDefault="009A3DAB">
      <w:pPr>
        <w:pStyle w:val="Koptekst"/>
        <w:tabs>
          <w:tab w:val="clear" w:pos="4536"/>
          <w:tab w:val="clear" w:pos="9072"/>
        </w:tabs>
        <w:rPr>
          <w:rFonts w:ascii="Arial" w:hAnsi="Arial" w:cs="Arial"/>
        </w:rPr>
      </w:pPr>
    </w:p>
    <w:p w14:paraId="487DC6A3" w14:textId="77777777" w:rsidR="00C46325" w:rsidRDefault="00C46325" w:rsidP="001859DF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03A3FD7A" w14:textId="77777777" w:rsidR="00502F37" w:rsidRDefault="00502F37" w:rsidP="001859DF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0E602226" w14:textId="77777777" w:rsidR="00502F37" w:rsidRDefault="00502F37" w:rsidP="001859DF">
      <w:pPr>
        <w:rPr>
          <w:rFonts w:ascii="Arial" w:hAnsi="Arial" w:cs="Arial"/>
          <w:b/>
          <w:color w:val="E36C0A" w:themeColor="accent6" w:themeShade="BF"/>
          <w:sz w:val="36"/>
          <w:szCs w:val="36"/>
        </w:rPr>
      </w:pPr>
    </w:p>
    <w:p w14:paraId="1C3A2446" w14:textId="17C8D355" w:rsidR="002A3998" w:rsidRPr="008571D7" w:rsidRDefault="00CB6C2D" w:rsidP="001859DF">
      <w:pPr>
        <w:rPr>
          <w:rFonts w:ascii="Arial" w:hAnsi="Arial" w:cs="Arial"/>
          <w:b/>
          <w:color w:val="00B050"/>
          <w:sz w:val="36"/>
          <w:szCs w:val="36"/>
        </w:rPr>
      </w:pPr>
      <w:r w:rsidRPr="008571D7">
        <w:rPr>
          <w:rFonts w:ascii="Arial" w:hAnsi="Arial" w:cs="Arial"/>
          <w:b/>
          <w:color w:val="00B050"/>
          <w:sz w:val="36"/>
          <w:szCs w:val="36"/>
        </w:rPr>
        <w:t>ALGEMENE RICHTLIJNEN</w:t>
      </w:r>
    </w:p>
    <w:p w14:paraId="7D8E48B9" w14:textId="77777777" w:rsidR="003676A9" w:rsidRPr="002A3998" w:rsidRDefault="003676A9" w:rsidP="002A3998">
      <w:pPr>
        <w:pStyle w:val="Lijstaline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3676A9">
        <w:rPr>
          <w:rFonts w:ascii="Arial" w:hAnsi="Arial" w:cs="Arial"/>
          <w:sz w:val="24"/>
          <w:szCs w:val="24"/>
        </w:rPr>
        <w:t xml:space="preserve">Deze Renson Sense </w:t>
      </w:r>
      <w:r w:rsidR="00DB10F8">
        <w:rPr>
          <w:rFonts w:ascii="Arial" w:hAnsi="Arial" w:cs="Arial"/>
          <w:sz w:val="24"/>
          <w:szCs w:val="24"/>
        </w:rPr>
        <w:t>CO</w:t>
      </w:r>
      <w:r w:rsidR="00DB10F8" w:rsidRPr="00DB10F8">
        <w:rPr>
          <w:rFonts w:ascii="Arial" w:hAnsi="Arial" w:cs="Arial"/>
          <w:sz w:val="24"/>
          <w:szCs w:val="24"/>
          <w:vertAlign w:val="subscript"/>
        </w:rPr>
        <w:t>2</w:t>
      </w:r>
      <w:r w:rsidRPr="003676A9">
        <w:rPr>
          <w:rFonts w:ascii="Arial" w:hAnsi="Arial" w:cs="Arial"/>
          <w:sz w:val="24"/>
          <w:szCs w:val="24"/>
        </w:rPr>
        <w:t>-meter </w:t>
      </w:r>
      <w:r w:rsidRPr="002A3998">
        <w:rPr>
          <w:rFonts w:ascii="Arial" w:hAnsi="Arial" w:cs="Arial"/>
          <w:sz w:val="24"/>
          <w:szCs w:val="24"/>
        </w:rPr>
        <w:t xml:space="preserve"> </w:t>
      </w:r>
      <w:r w:rsidR="001859DF" w:rsidRPr="002A3998">
        <w:rPr>
          <w:rFonts w:ascii="Arial" w:hAnsi="Arial" w:cs="Arial"/>
          <w:sz w:val="24"/>
          <w:szCs w:val="24"/>
        </w:rPr>
        <w:t>bewaakt de luchtkwaliteit</w:t>
      </w:r>
      <w:r w:rsidRPr="003676A9">
        <w:rPr>
          <w:rFonts w:ascii="Arial" w:hAnsi="Arial" w:cs="Arial"/>
          <w:sz w:val="24"/>
          <w:szCs w:val="24"/>
        </w:rPr>
        <w:t xml:space="preserve">, maar is </w:t>
      </w:r>
      <w:r w:rsidRPr="002A3998">
        <w:rPr>
          <w:rFonts w:ascii="Arial" w:hAnsi="Arial" w:cs="Arial"/>
          <w:b/>
          <w:sz w:val="24"/>
          <w:szCs w:val="24"/>
        </w:rPr>
        <w:t>geen vervanging van de geldende maatregelen</w:t>
      </w:r>
    </w:p>
    <w:p w14:paraId="5688E35B" w14:textId="77777777" w:rsidR="002A3998" w:rsidRPr="002A3998" w:rsidRDefault="002A3998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998">
        <w:rPr>
          <w:rFonts w:ascii="Arial" w:hAnsi="Arial" w:cs="Arial"/>
          <w:sz w:val="24"/>
          <w:szCs w:val="24"/>
        </w:rPr>
        <w:t xml:space="preserve">De </w:t>
      </w:r>
      <w:r w:rsidR="00DB10F8">
        <w:rPr>
          <w:rFonts w:ascii="Arial" w:hAnsi="Arial" w:cs="Arial"/>
          <w:sz w:val="24"/>
          <w:szCs w:val="24"/>
        </w:rPr>
        <w:t>CO</w:t>
      </w:r>
      <w:r w:rsidR="00DB10F8" w:rsidRPr="00DB10F8">
        <w:rPr>
          <w:rFonts w:ascii="Arial" w:hAnsi="Arial" w:cs="Arial"/>
          <w:sz w:val="24"/>
          <w:szCs w:val="24"/>
          <w:vertAlign w:val="subscript"/>
        </w:rPr>
        <w:t>2</w:t>
      </w:r>
      <w:r w:rsidRPr="002A3998">
        <w:rPr>
          <w:rFonts w:ascii="Arial" w:hAnsi="Arial" w:cs="Arial"/>
          <w:sz w:val="24"/>
          <w:szCs w:val="24"/>
        </w:rPr>
        <w:t xml:space="preserve">-waarde in de lucht is </w:t>
      </w:r>
      <w:r w:rsidRPr="002A3998">
        <w:rPr>
          <w:rFonts w:ascii="Arial" w:hAnsi="Arial" w:cs="Arial"/>
          <w:b/>
          <w:sz w:val="24"/>
          <w:szCs w:val="24"/>
        </w:rPr>
        <w:t>geen exacte parameter</w:t>
      </w:r>
      <w:r w:rsidRPr="002A3998">
        <w:rPr>
          <w:rFonts w:ascii="Arial" w:hAnsi="Arial" w:cs="Arial"/>
          <w:sz w:val="24"/>
          <w:szCs w:val="24"/>
        </w:rPr>
        <w:t xml:space="preserve"> om het risico op overdracht van het </w:t>
      </w:r>
      <w:r w:rsidRPr="002A3998">
        <w:rPr>
          <w:rFonts w:ascii="Arial" w:hAnsi="Arial" w:cs="Arial"/>
          <w:b/>
          <w:sz w:val="24"/>
          <w:szCs w:val="24"/>
        </w:rPr>
        <w:t xml:space="preserve">COVID-19 virus </w:t>
      </w:r>
      <w:r w:rsidRPr="002A3998">
        <w:rPr>
          <w:rFonts w:ascii="Arial" w:hAnsi="Arial" w:cs="Arial"/>
          <w:sz w:val="24"/>
          <w:szCs w:val="24"/>
        </w:rPr>
        <w:t>te 'meten', het is enkel een indicator van de luchtverversing.</w:t>
      </w:r>
    </w:p>
    <w:p w14:paraId="5C870787" w14:textId="77777777" w:rsidR="001859DF" w:rsidRDefault="002A3998" w:rsidP="00C46325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998">
        <w:rPr>
          <w:rFonts w:ascii="Arial" w:hAnsi="Arial" w:cs="Arial"/>
          <w:sz w:val="24"/>
          <w:szCs w:val="24"/>
        </w:rPr>
        <w:t>Lage CO</w:t>
      </w:r>
      <w:r w:rsidR="00DB10F8" w:rsidRPr="00DB10F8">
        <w:rPr>
          <w:rFonts w:ascii="Arial" w:hAnsi="Arial" w:cs="Arial"/>
          <w:sz w:val="24"/>
          <w:szCs w:val="24"/>
          <w:vertAlign w:val="subscript"/>
        </w:rPr>
        <w:t>2</w:t>
      </w:r>
      <w:r w:rsidRPr="002A3998">
        <w:rPr>
          <w:rFonts w:ascii="Arial" w:hAnsi="Arial" w:cs="Arial"/>
          <w:sz w:val="24"/>
          <w:szCs w:val="24"/>
        </w:rPr>
        <w:t xml:space="preserve">-waarden meten wil niet zeggen dat er geen </w:t>
      </w:r>
      <w:r w:rsidRPr="002A3998">
        <w:rPr>
          <w:rFonts w:ascii="Arial" w:hAnsi="Arial" w:cs="Arial"/>
          <w:b/>
          <w:sz w:val="24"/>
          <w:szCs w:val="24"/>
        </w:rPr>
        <w:t>risico op besmetting</w:t>
      </w:r>
      <w:r w:rsidRPr="002A3998">
        <w:rPr>
          <w:rFonts w:ascii="Arial" w:hAnsi="Arial" w:cs="Arial"/>
          <w:sz w:val="24"/>
          <w:szCs w:val="24"/>
        </w:rPr>
        <w:t xml:space="preserve"> is, hoge CO</w:t>
      </w:r>
      <w:r w:rsidR="00DB10F8" w:rsidRPr="00DB10F8">
        <w:rPr>
          <w:rFonts w:ascii="Arial" w:hAnsi="Arial" w:cs="Arial"/>
          <w:sz w:val="24"/>
          <w:szCs w:val="24"/>
          <w:vertAlign w:val="subscript"/>
        </w:rPr>
        <w:t>2</w:t>
      </w:r>
      <w:r w:rsidRPr="002A3998">
        <w:rPr>
          <w:rFonts w:ascii="Arial" w:hAnsi="Arial" w:cs="Arial"/>
          <w:sz w:val="24"/>
          <w:szCs w:val="24"/>
        </w:rPr>
        <w:t xml:space="preserve">-waarden meten wil niet zeggen </w:t>
      </w:r>
      <w:r>
        <w:rPr>
          <w:rFonts w:ascii="Arial" w:hAnsi="Arial" w:cs="Arial"/>
          <w:sz w:val="24"/>
          <w:szCs w:val="24"/>
        </w:rPr>
        <w:t>dat er sowieso besmetting zijn.</w:t>
      </w:r>
      <w:r w:rsidR="001859DF" w:rsidRPr="00C46325">
        <w:rPr>
          <w:rFonts w:ascii="Arial" w:hAnsi="Arial" w:cs="Arial"/>
          <w:sz w:val="24"/>
          <w:szCs w:val="24"/>
        </w:rPr>
        <w:br/>
      </w:r>
    </w:p>
    <w:p w14:paraId="4338AE58" w14:textId="77777777" w:rsidR="00C46325" w:rsidRPr="00C46325" w:rsidRDefault="00C46325" w:rsidP="00C46325">
      <w:pPr>
        <w:pStyle w:val="Lijstalinea"/>
        <w:ind w:left="360"/>
        <w:rPr>
          <w:rFonts w:ascii="Arial" w:hAnsi="Arial" w:cs="Arial"/>
          <w:sz w:val="24"/>
          <w:szCs w:val="24"/>
        </w:rPr>
      </w:pPr>
    </w:p>
    <w:p w14:paraId="2545EFF4" w14:textId="77777777" w:rsidR="00502F37" w:rsidRDefault="00502F37" w:rsidP="001859DF">
      <w:pPr>
        <w:rPr>
          <w:rFonts w:ascii="Arial" w:hAnsi="Arial" w:cs="Arial"/>
          <w:b/>
          <w:color w:val="E36C0A"/>
          <w:sz w:val="36"/>
          <w:szCs w:val="36"/>
        </w:rPr>
      </w:pPr>
    </w:p>
    <w:p w14:paraId="708539D0" w14:textId="050B804E" w:rsidR="001859DF" w:rsidRPr="008571D7" w:rsidRDefault="00CB6C2D" w:rsidP="001859DF">
      <w:pPr>
        <w:rPr>
          <w:rFonts w:ascii="Arial" w:hAnsi="Arial" w:cs="Arial"/>
          <w:b/>
          <w:color w:val="00B050"/>
          <w:sz w:val="36"/>
          <w:szCs w:val="36"/>
        </w:rPr>
      </w:pPr>
      <w:r w:rsidRPr="008858A0">
        <w:rPr>
          <w:rFonts w:ascii="Arial" w:hAnsi="Arial" w:cs="Arial"/>
          <w:b/>
          <w:color w:val="00B050"/>
          <w:sz w:val="36"/>
          <w:szCs w:val="36"/>
        </w:rPr>
        <w:t>RICHTLIJNEN VOOR</w:t>
      </w:r>
      <w:r w:rsidR="001859DF" w:rsidRPr="008571D7">
        <w:rPr>
          <w:rFonts w:ascii="Arial" w:hAnsi="Arial" w:cs="Arial"/>
          <w:b/>
          <w:color w:val="00B050"/>
          <w:sz w:val="36"/>
          <w:szCs w:val="36"/>
        </w:rPr>
        <w:t xml:space="preserve"> </w:t>
      </w:r>
      <w:r w:rsidRPr="008571D7">
        <w:rPr>
          <w:rFonts w:ascii="Arial" w:hAnsi="Arial" w:cs="Arial"/>
          <w:b/>
          <w:color w:val="00B050"/>
          <w:sz w:val="36"/>
          <w:szCs w:val="36"/>
        </w:rPr>
        <w:t>GEBRUIK</w:t>
      </w:r>
    </w:p>
    <w:p w14:paraId="4207C438" w14:textId="77777777" w:rsidR="002A3998" w:rsidRDefault="00AA7176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A3998">
        <w:rPr>
          <w:rFonts w:ascii="Arial" w:hAnsi="Arial" w:cs="Arial"/>
          <w:sz w:val="24"/>
          <w:szCs w:val="24"/>
        </w:rPr>
        <w:t>L</w:t>
      </w:r>
      <w:r w:rsidR="001859DF" w:rsidRPr="002A3998">
        <w:rPr>
          <w:rFonts w:ascii="Arial" w:hAnsi="Arial" w:cs="Arial"/>
          <w:sz w:val="24"/>
          <w:szCs w:val="24"/>
        </w:rPr>
        <w:t xml:space="preserve">aat de meters </w:t>
      </w:r>
      <w:r w:rsidR="001859DF" w:rsidRPr="002D62A6">
        <w:rPr>
          <w:rFonts w:ascii="Arial" w:hAnsi="Arial" w:cs="Arial"/>
          <w:b/>
          <w:sz w:val="24"/>
          <w:szCs w:val="24"/>
        </w:rPr>
        <w:t>installeren</w:t>
      </w:r>
      <w:r w:rsidR="001859DF" w:rsidRPr="002A3998">
        <w:rPr>
          <w:rFonts w:ascii="Arial" w:hAnsi="Arial" w:cs="Arial"/>
          <w:sz w:val="24"/>
          <w:szCs w:val="24"/>
        </w:rPr>
        <w:t xml:space="preserve"> door een (externe) technieker </w:t>
      </w:r>
      <w:r w:rsidR="00C46325">
        <w:rPr>
          <w:rFonts w:ascii="Arial" w:hAnsi="Arial" w:cs="Arial"/>
          <w:sz w:val="24"/>
          <w:szCs w:val="24"/>
        </w:rPr>
        <w:t>met</w:t>
      </w:r>
      <w:r w:rsidR="001859DF" w:rsidRPr="002A3998">
        <w:rPr>
          <w:rFonts w:ascii="Arial" w:hAnsi="Arial" w:cs="Arial"/>
          <w:sz w:val="24"/>
          <w:szCs w:val="24"/>
        </w:rPr>
        <w:t xml:space="preserve"> de nodige kennis en ervaring.</w:t>
      </w:r>
    </w:p>
    <w:p w14:paraId="3EFF624C" w14:textId="77777777" w:rsidR="001859DF" w:rsidRPr="00C46325" w:rsidRDefault="00C46325" w:rsidP="00C46325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Kijk bij het begin van de vergadering of opleiding na of de </w:t>
      </w:r>
      <w:r w:rsidR="001859DF" w:rsidRPr="002A3998">
        <w:rPr>
          <w:rFonts w:ascii="Arial" w:hAnsi="Arial" w:cs="Arial"/>
          <w:sz w:val="24"/>
          <w:szCs w:val="24"/>
        </w:rPr>
        <w:t xml:space="preserve">meter </w:t>
      </w:r>
      <w:r w:rsidR="001859DF" w:rsidRPr="002D62A6">
        <w:rPr>
          <w:rFonts w:ascii="Arial" w:hAnsi="Arial" w:cs="Arial"/>
          <w:b/>
          <w:sz w:val="24"/>
          <w:szCs w:val="24"/>
        </w:rPr>
        <w:t>zo</w:t>
      </w:r>
      <w:r w:rsidR="002A3998" w:rsidRPr="002D62A6">
        <w:rPr>
          <w:rFonts w:ascii="Arial" w:hAnsi="Arial" w:cs="Arial"/>
          <w:b/>
          <w:sz w:val="24"/>
          <w:szCs w:val="24"/>
        </w:rPr>
        <w:t xml:space="preserve"> </w:t>
      </w:r>
      <w:r w:rsidRPr="002D62A6">
        <w:rPr>
          <w:rFonts w:ascii="Arial" w:hAnsi="Arial" w:cs="Arial"/>
          <w:b/>
          <w:sz w:val="24"/>
          <w:szCs w:val="24"/>
        </w:rPr>
        <w:t>centraal mogelijk</w:t>
      </w:r>
      <w:r>
        <w:rPr>
          <w:rFonts w:ascii="Arial" w:hAnsi="Arial" w:cs="Arial"/>
          <w:sz w:val="24"/>
          <w:szCs w:val="24"/>
        </w:rPr>
        <w:t xml:space="preserve"> in de ruimte staat. Dit kan best op </w:t>
      </w:r>
      <w:r w:rsidR="002A3998" w:rsidRPr="00C46325">
        <w:rPr>
          <w:rFonts w:ascii="Arial" w:hAnsi="Arial" w:cs="Arial"/>
          <w:sz w:val="24"/>
          <w:szCs w:val="24"/>
        </w:rPr>
        <w:t>een vergadertafel of een verhoog (+/- 1 meter)</w:t>
      </w:r>
    </w:p>
    <w:p w14:paraId="666AE229" w14:textId="77777777" w:rsidR="00CB6C2D" w:rsidRDefault="00C46325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Plaats hem zeker </w:t>
      </w:r>
      <w:r w:rsidR="001859DF" w:rsidRPr="002D62A6">
        <w:rPr>
          <w:rFonts w:ascii="Arial" w:hAnsi="Arial" w:cs="Arial"/>
          <w:b/>
          <w:sz w:val="24"/>
          <w:szCs w:val="24"/>
        </w:rPr>
        <w:t>niet naast een deur of raam</w:t>
      </w:r>
      <w:r w:rsidR="001859DF" w:rsidRPr="002A3998">
        <w:rPr>
          <w:rFonts w:ascii="Arial" w:hAnsi="Arial" w:cs="Arial"/>
          <w:sz w:val="24"/>
          <w:szCs w:val="24"/>
        </w:rPr>
        <w:t>.</w:t>
      </w:r>
    </w:p>
    <w:p w14:paraId="2D7335F5" w14:textId="77777777" w:rsidR="00C46325" w:rsidRPr="002A3998" w:rsidRDefault="00C46325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C46325">
        <w:rPr>
          <w:rFonts w:ascii="Arial" w:hAnsi="Arial" w:cs="Arial"/>
          <w:sz w:val="24"/>
          <w:szCs w:val="24"/>
        </w:rPr>
        <w:t xml:space="preserve">Trek de </w:t>
      </w:r>
      <w:r w:rsidRPr="002D62A6">
        <w:rPr>
          <w:rFonts w:ascii="Arial" w:hAnsi="Arial" w:cs="Arial"/>
          <w:b/>
          <w:sz w:val="24"/>
          <w:szCs w:val="24"/>
        </w:rPr>
        <w:t>stekker nooit uit</w:t>
      </w:r>
      <w:r w:rsidRPr="00C46325">
        <w:rPr>
          <w:rFonts w:ascii="Arial" w:hAnsi="Arial" w:cs="Arial"/>
          <w:sz w:val="24"/>
          <w:szCs w:val="24"/>
        </w:rPr>
        <w:t>. Het toestel werkt continu. Er is geen sluimerstand of uit-knop.</w:t>
      </w:r>
    </w:p>
    <w:p w14:paraId="37E9C388" w14:textId="77777777" w:rsidR="00381667" w:rsidRDefault="003676A9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2D62A6">
        <w:rPr>
          <w:rFonts w:ascii="Arial" w:hAnsi="Arial" w:cs="Arial"/>
          <w:b/>
          <w:sz w:val="24"/>
          <w:szCs w:val="24"/>
        </w:rPr>
        <w:t>Adem niet rechtstreeks</w:t>
      </w:r>
      <w:r w:rsidRPr="002A3998">
        <w:rPr>
          <w:rFonts w:ascii="Arial" w:hAnsi="Arial" w:cs="Arial"/>
          <w:sz w:val="24"/>
          <w:szCs w:val="24"/>
        </w:rPr>
        <w:t xml:space="preserve"> naar de meter, dit kan fouten geven</w:t>
      </w:r>
    </w:p>
    <w:p w14:paraId="1DFF15D8" w14:textId="77777777" w:rsidR="002A3998" w:rsidRPr="002A3998" w:rsidRDefault="002A3998" w:rsidP="002A3998">
      <w:pPr>
        <w:pStyle w:val="Lijstaline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Volg de </w:t>
      </w:r>
      <w:r w:rsidRPr="002D62A6">
        <w:rPr>
          <w:rFonts w:ascii="Arial" w:hAnsi="Arial" w:cs="Arial"/>
          <w:b/>
          <w:sz w:val="24"/>
          <w:szCs w:val="24"/>
        </w:rPr>
        <w:t>maatregelen</w:t>
      </w:r>
      <w:r>
        <w:rPr>
          <w:rFonts w:ascii="Arial" w:hAnsi="Arial" w:cs="Arial"/>
          <w:sz w:val="24"/>
          <w:szCs w:val="24"/>
        </w:rPr>
        <w:t>, gekoppeld aan de kleurcode:</w:t>
      </w:r>
    </w:p>
    <w:p w14:paraId="5DF5C659" w14:textId="77777777" w:rsidR="001859DF" w:rsidRPr="003676A9" w:rsidRDefault="001859DF">
      <w:pPr>
        <w:rPr>
          <w:rFonts w:ascii="Arial" w:hAnsi="Arial" w:cs="Arial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30"/>
        <w:gridCol w:w="9048"/>
      </w:tblGrid>
      <w:tr w:rsidR="00381667" w:rsidRPr="003676A9" w14:paraId="4B71EED8" w14:textId="77777777" w:rsidTr="008858A0">
        <w:tc>
          <w:tcPr>
            <w:tcW w:w="1430" w:type="dxa"/>
            <w:shd w:val="clear" w:color="auto" w:fill="00B050"/>
            <w:vAlign w:val="center"/>
          </w:tcPr>
          <w:p w14:paraId="38C73E17" w14:textId="77777777" w:rsidR="00381667" w:rsidRPr="003676A9" w:rsidRDefault="00381667" w:rsidP="002A3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048" w:type="dxa"/>
            <w:shd w:val="clear" w:color="auto" w:fill="00B050"/>
            <w:vAlign w:val="center"/>
          </w:tcPr>
          <w:p w14:paraId="4EA5D890" w14:textId="77777777" w:rsidR="00381667" w:rsidRPr="003676A9" w:rsidRDefault="00381667" w:rsidP="002A39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1667" w:rsidRPr="003676A9" w14:paraId="6CF16625" w14:textId="77777777" w:rsidTr="002A3998">
        <w:trPr>
          <w:trHeight w:val="1157"/>
        </w:trPr>
        <w:tc>
          <w:tcPr>
            <w:tcW w:w="1430" w:type="dxa"/>
            <w:vAlign w:val="center"/>
          </w:tcPr>
          <w:p w14:paraId="6CE4A8D6" w14:textId="77777777" w:rsidR="00381667" w:rsidRPr="002A3998" w:rsidRDefault="001859DF" w:rsidP="002A3998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8"/>
                <w:szCs w:val="24"/>
              </w:rPr>
            </w:pPr>
            <w:r w:rsidRPr="002A3998">
              <w:rPr>
                <w:rFonts w:ascii="Arial" w:hAnsi="Arial" w:cs="Arial"/>
                <w:b/>
                <w:color w:val="548DD4" w:themeColor="text2" w:themeTint="99"/>
                <w:sz w:val="28"/>
                <w:szCs w:val="24"/>
              </w:rPr>
              <w:t>Blauw</w:t>
            </w:r>
          </w:p>
          <w:p w14:paraId="1B2E07D0" w14:textId="77777777" w:rsidR="002A3998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4FEE89F5" w14:textId="77777777" w:rsidR="002A3998" w:rsidRPr="003676A9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GOED</w:t>
            </w:r>
          </w:p>
        </w:tc>
        <w:tc>
          <w:tcPr>
            <w:tcW w:w="9048" w:type="dxa"/>
            <w:vAlign w:val="center"/>
          </w:tcPr>
          <w:p w14:paraId="0D2F5C37" w14:textId="77777777" w:rsidR="00381667" w:rsidRPr="003676A9" w:rsidRDefault="00DB10F8" w:rsidP="002A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DB10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 xml:space="preserve"> -concentratie van </w:t>
            </w:r>
            <w:r w:rsidR="001859DF" w:rsidRPr="002A3998">
              <w:rPr>
                <w:rFonts w:ascii="Arial" w:hAnsi="Arial" w:cs="Arial"/>
                <w:b/>
                <w:sz w:val="24"/>
                <w:szCs w:val="24"/>
              </w:rPr>
              <w:t>minder dan 800 ppm.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br/>
              <w:t>De luchtkwaliteit is goed.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998" w:rsidRPr="002A3998">
              <w:rPr>
                <w:rFonts w:ascii="Arial" w:hAnsi="Arial" w:cs="Arial"/>
                <w:sz w:val="24"/>
                <w:szCs w:val="24"/>
              </w:rPr>
              <w:t>Vergader rustig verder.</w:t>
            </w:r>
          </w:p>
        </w:tc>
      </w:tr>
      <w:tr w:rsidR="00381667" w:rsidRPr="003676A9" w14:paraId="50FAD3E5" w14:textId="77777777" w:rsidTr="002A3998">
        <w:trPr>
          <w:trHeight w:val="1553"/>
        </w:trPr>
        <w:tc>
          <w:tcPr>
            <w:tcW w:w="1430" w:type="dxa"/>
            <w:vAlign w:val="center"/>
          </w:tcPr>
          <w:p w14:paraId="03E8942E" w14:textId="77777777" w:rsidR="00381667" w:rsidRPr="002A3998" w:rsidRDefault="001859DF" w:rsidP="002A3998">
            <w:pPr>
              <w:jc w:val="center"/>
              <w:rPr>
                <w:rFonts w:ascii="Arial" w:hAnsi="Arial" w:cs="Arial"/>
                <w:b/>
                <w:color w:val="F79646" w:themeColor="accent6"/>
                <w:sz w:val="28"/>
                <w:szCs w:val="24"/>
              </w:rPr>
            </w:pPr>
            <w:r w:rsidRPr="002A3998">
              <w:rPr>
                <w:rFonts w:ascii="Arial" w:hAnsi="Arial" w:cs="Arial"/>
                <w:b/>
                <w:color w:val="F79646" w:themeColor="accent6"/>
                <w:sz w:val="28"/>
                <w:szCs w:val="24"/>
              </w:rPr>
              <w:t>Oranje</w:t>
            </w:r>
          </w:p>
          <w:p w14:paraId="0C894A35" w14:textId="77777777" w:rsidR="002A3998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09F08E27" w14:textId="77777777" w:rsidR="002A3998" w:rsidRPr="003676A9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NIET OPTIMAAL</w:t>
            </w:r>
          </w:p>
        </w:tc>
        <w:tc>
          <w:tcPr>
            <w:tcW w:w="9048" w:type="dxa"/>
            <w:vAlign w:val="center"/>
          </w:tcPr>
          <w:p w14:paraId="6C8A18CD" w14:textId="77777777" w:rsidR="002A3998" w:rsidRDefault="00DB10F8" w:rsidP="002A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DB10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 xml:space="preserve"> -concentratie van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998" w:rsidRPr="002A3998">
              <w:rPr>
                <w:rFonts w:ascii="Arial" w:hAnsi="Arial" w:cs="Arial"/>
                <w:b/>
                <w:sz w:val="24"/>
                <w:szCs w:val="24"/>
              </w:rPr>
              <w:t>meer dan 800 ppm.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8E657E1" w14:textId="77777777" w:rsidR="002A3998" w:rsidRDefault="001859DF" w:rsidP="002A3998">
            <w:pPr>
              <w:rPr>
                <w:rFonts w:ascii="Arial" w:hAnsi="Arial" w:cs="Arial"/>
                <w:sz w:val="24"/>
                <w:szCs w:val="24"/>
              </w:rPr>
            </w:pPr>
            <w:r w:rsidRPr="003676A9">
              <w:rPr>
                <w:rFonts w:ascii="Arial" w:hAnsi="Arial" w:cs="Arial"/>
                <w:sz w:val="24"/>
                <w:szCs w:val="24"/>
              </w:rPr>
              <w:t>Opgelet: de luchtkwaliteit wordt slechter, er wordt aangeraden om actie te ondernemen.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998" w:rsidRPr="002A3998">
              <w:rPr>
                <w:rFonts w:ascii="Arial" w:hAnsi="Arial" w:cs="Arial"/>
                <w:sz w:val="24"/>
                <w:szCs w:val="24"/>
              </w:rPr>
              <w:t>Verlucht de ruimte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door ramenen/of deuren te openen</w:t>
            </w:r>
            <w:r w:rsidR="002A3998" w:rsidRPr="002A399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7C5F955" w14:textId="77777777" w:rsidR="00381667" w:rsidRPr="003676A9" w:rsidRDefault="002A3998" w:rsidP="002A3998">
            <w:pPr>
              <w:rPr>
                <w:rFonts w:ascii="Arial" w:hAnsi="Arial" w:cs="Arial"/>
                <w:sz w:val="24"/>
                <w:szCs w:val="24"/>
              </w:rPr>
            </w:pPr>
            <w:r w:rsidRPr="002A3998">
              <w:rPr>
                <w:rFonts w:ascii="Arial" w:hAnsi="Arial" w:cs="Arial"/>
                <w:sz w:val="24"/>
                <w:szCs w:val="24"/>
              </w:rPr>
              <w:t>Vergader daarna verder.</w:t>
            </w:r>
          </w:p>
        </w:tc>
      </w:tr>
      <w:tr w:rsidR="00381667" w:rsidRPr="003676A9" w14:paraId="15117A26" w14:textId="77777777" w:rsidTr="002A3998">
        <w:trPr>
          <w:trHeight w:val="1527"/>
        </w:trPr>
        <w:tc>
          <w:tcPr>
            <w:tcW w:w="1430" w:type="dxa"/>
            <w:vAlign w:val="center"/>
          </w:tcPr>
          <w:p w14:paraId="419FE3DD" w14:textId="77777777" w:rsidR="00381667" w:rsidRPr="002A3998" w:rsidRDefault="001859DF" w:rsidP="002A3998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4"/>
              </w:rPr>
            </w:pPr>
            <w:r w:rsidRPr="002A3998">
              <w:rPr>
                <w:rFonts w:ascii="Arial" w:hAnsi="Arial" w:cs="Arial"/>
                <w:b/>
                <w:color w:val="FF0000"/>
                <w:sz w:val="28"/>
                <w:szCs w:val="24"/>
              </w:rPr>
              <w:t>Rood</w:t>
            </w:r>
          </w:p>
          <w:p w14:paraId="2DF56FCD" w14:textId="77777777" w:rsidR="002A3998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=</w:t>
            </w:r>
          </w:p>
          <w:p w14:paraId="3BCECF22" w14:textId="77777777" w:rsidR="002A3998" w:rsidRPr="003676A9" w:rsidRDefault="002A3998" w:rsidP="002A39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SLECHT</w:t>
            </w:r>
          </w:p>
        </w:tc>
        <w:tc>
          <w:tcPr>
            <w:tcW w:w="9048" w:type="dxa"/>
            <w:vAlign w:val="center"/>
          </w:tcPr>
          <w:p w14:paraId="07ED2605" w14:textId="77777777" w:rsidR="001859DF" w:rsidRPr="003676A9" w:rsidRDefault="00DB10F8" w:rsidP="002A39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Pr="00DB10F8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 xml:space="preserve"> -concentratie van 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meer dan 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 xml:space="preserve">1200 ppm  en hoger. De luchtkwaliteit in het 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lokaal </w:t>
            </w:r>
            <w:r w:rsidR="001859DF" w:rsidRPr="003676A9">
              <w:rPr>
                <w:rFonts w:ascii="Arial" w:hAnsi="Arial" w:cs="Arial"/>
                <w:sz w:val="24"/>
                <w:szCs w:val="24"/>
              </w:rPr>
              <w:t>is slecht, onderneem actie om de binnenlucht te verversen.</w:t>
            </w:r>
            <w:r w:rsidR="002A39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3998" w:rsidRPr="002A3998">
              <w:rPr>
                <w:rFonts w:ascii="Arial" w:hAnsi="Arial" w:cs="Arial"/>
                <w:sz w:val="24"/>
                <w:szCs w:val="24"/>
              </w:rPr>
              <w:t>Stop onmiddellijk met vergaderen. Verlucht de ruimte.</w:t>
            </w:r>
          </w:p>
          <w:p w14:paraId="2FD8390D" w14:textId="77777777" w:rsidR="00381667" w:rsidRPr="003676A9" w:rsidRDefault="00381667" w:rsidP="002A3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A87AFC9" w14:textId="77777777" w:rsidR="00C46325" w:rsidRDefault="00C46325">
      <w:pPr>
        <w:rPr>
          <w:rFonts w:ascii="Arial" w:hAnsi="Arial" w:cs="Arial"/>
          <w:sz w:val="28"/>
          <w:szCs w:val="28"/>
        </w:rPr>
      </w:pPr>
    </w:p>
    <w:p w14:paraId="226FA3C3" w14:textId="77777777" w:rsidR="00C46325" w:rsidRPr="003676A9" w:rsidRDefault="00C46325">
      <w:pPr>
        <w:rPr>
          <w:rFonts w:ascii="Arial" w:hAnsi="Arial" w:cs="Arial"/>
          <w:sz w:val="28"/>
          <w:szCs w:val="28"/>
        </w:rPr>
      </w:pPr>
    </w:p>
    <w:p w14:paraId="2FEA3F57" w14:textId="6C5B48FA" w:rsidR="00CB6C2D" w:rsidRPr="003676A9" w:rsidRDefault="00CB6C2D" w:rsidP="0050189A">
      <w:pPr>
        <w:pStyle w:val="Tekstopmerking"/>
        <w:rPr>
          <w:rFonts w:ascii="Arial" w:hAnsi="Arial" w:cs="Arial"/>
          <w:sz w:val="24"/>
          <w:szCs w:val="24"/>
        </w:rPr>
      </w:pPr>
    </w:p>
    <w:sectPr w:rsidR="00CB6C2D" w:rsidRPr="003676A9" w:rsidSect="00381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268" w:right="567" w:bottom="1134" w:left="85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50F6D" w14:textId="77777777" w:rsidR="009A08CB" w:rsidRDefault="009A08CB">
      <w:r>
        <w:separator/>
      </w:r>
    </w:p>
  </w:endnote>
  <w:endnote w:type="continuationSeparator" w:id="0">
    <w:p w14:paraId="0E30A0DA" w14:textId="77777777" w:rsidR="009A08CB" w:rsidRDefault="009A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A9037" w14:textId="77777777" w:rsidR="00A0265D" w:rsidRDefault="00A0265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X="-679" w:tblpY="1"/>
      <w:tblOverlap w:val="never"/>
      <w:tblW w:w="588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</w:tblGrid>
    <w:tr w:rsidR="0050189A" w14:paraId="6EE1E624" w14:textId="77777777" w:rsidTr="0050189A">
      <w:tc>
        <w:tcPr>
          <w:tcW w:w="3017" w:type="pct"/>
          <w:vAlign w:val="bottom"/>
        </w:tcPr>
        <w:p w14:paraId="658EAC4B" w14:textId="77777777" w:rsidR="0050189A" w:rsidRDefault="0050189A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983" w:type="pct"/>
          <w:vAlign w:val="center"/>
        </w:tcPr>
        <w:p w14:paraId="2D74A4C5" w14:textId="77777777" w:rsidR="0050189A" w:rsidRDefault="0050189A">
          <w:pPr>
            <w:pStyle w:val="pagina"/>
            <w:framePr w:hSpace="0" w:wrap="auto" w:vAnchor="margin" w:hAnchor="text" w:xAlign="left" w:yAlign="inline"/>
            <w:suppressOverlap w:val="0"/>
            <w:rPr>
              <w:rFonts w:ascii="Times New Roman" w:hAnsi="Times New Roman"/>
              <w:lang w:val="nl-BE"/>
            </w:rPr>
          </w:pPr>
        </w:p>
      </w:tc>
    </w:tr>
  </w:tbl>
  <w:p w14:paraId="6B46E557" w14:textId="77777777" w:rsidR="009A3DAB" w:rsidRDefault="009A3DAB">
    <w:pPr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CF8C4" w14:textId="77777777" w:rsidR="00A0265D" w:rsidRDefault="00A0265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35E4" w14:textId="77777777" w:rsidR="009A08CB" w:rsidRDefault="009A08CB">
      <w:r>
        <w:separator/>
      </w:r>
    </w:p>
  </w:footnote>
  <w:footnote w:type="continuationSeparator" w:id="0">
    <w:p w14:paraId="0B6A405B" w14:textId="77777777" w:rsidR="009A08CB" w:rsidRDefault="009A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A5B14" w14:textId="77777777" w:rsidR="00A0265D" w:rsidRDefault="00A0265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38B7" w14:textId="21C851CA" w:rsidR="009A3DAB" w:rsidRDefault="001859DF" w:rsidP="00A0265D">
    <w:pPr>
      <w:rPr>
        <w:rFonts w:ascii="Arial" w:hAnsi="Arial" w:cs="Arial"/>
        <w:b/>
        <w:sz w:val="40"/>
        <w:szCs w:val="40"/>
      </w:rPr>
    </w:pPr>
    <w:r w:rsidRPr="001859DF">
      <w:rPr>
        <w:noProof/>
        <w:sz w:val="24"/>
        <w:szCs w:val="24"/>
        <w:lang w:eastAsia="nl-BE"/>
      </w:rPr>
      <w:drawing>
        <wp:anchor distT="0" distB="0" distL="114300" distR="114300" simplePos="0" relativeHeight="251658752" behindDoc="0" locked="0" layoutInCell="1" allowOverlap="1" wp14:anchorId="49CF400E" wp14:editId="3496C9CF">
          <wp:simplePos x="0" y="0"/>
          <wp:positionH relativeFrom="column">
            <wp:posOffset>4900295</wp:posOffset>
          </wp:positionH>
          <wp:positionV relativeFrom="paragraph">
            <wp:posOffset>-254000</wp:posOffset>
          </wp:positionV>
          <wp:extent cx="1727200" cy="1725295"/>
          <wp:effectExtent l="0" t="0" r="0" b="0"/>
          <wp:wrapSquare wrapText="bothSides"/>
          <wp:docPr id="7" name="Afbeelding 7" descr="Renson Sense – Renson Web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nson Sense – Renson Web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265D">
      <w:rPr>
        <w:rFonts w:ascii="Arial" w:hAnsi="Arial" w:cs="Arial"/>
        <w:b/>
        <w:noProof/>
        <w:sz w:val="40"/>
        <w:szCs w:val="40"/>
      </w:rPr>
      <w:drawing>
        <wp:inline distT="0" distB="0" distL="0" distR="0" wp14:anchorId="49055BE0" wp14:editId="0851EC42">
          <wp:extent cx="640080" cy="597535"/>
          <wp:effectExtent l="0" t="0" r="762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0265D">
      <w:rPr>
        <w:rFonts w:ascii="Arial" w:hAnsi="Arial" w:cs="Arial"/>
        <w:b/>
        <w:sz w:val="40"/>
        <w:szCs w:val="40"/>
      </w:rPr>
      <w:t xml:space="preserve">         </w:t>
    </w:r>
    <w:r w:rsidR="00CB6C2D" w:rsidRPr="00CB6C2D">
      <w:rPr>
        <w:rFonts w:ascii="Arial" w:hAnsi="Arial" w:cs="Arial"/>
        <w:b/>
        <w:sz w:val="40"/>
        <w:szCs w:val="40"/>
      </w:rPr>
      <w:t>INSTRUCTIEKAART</w:t>
    </w:r>
  </w:p>
  <w:p w14:paraId="21DA8D2A" w14:textId="1C6CBA9A" w:rsidR="00CB6C2D" w:rsidRPr="00CB6C2D" w:rsidRDefault="001859DF" w:rsidP="00502F37">
    <w:pPr>
      <w:jc w:val="center"/>
      <w:rPr>
        <w:rFonts w:ascii="Arial" w:hAnsi="Arial" w:cs="Arial"/>
        <w:sz w:val="60"/>
        <w:szCs w:val="60"/>
      </w:rPr>
    </w:pPr>
    <w:r>
      <w:rPr>
        <w:rFonts w:ascii="Arial" w:hAnsi="Arial" w:cs="Arial"/>
        <w:b/>
        <w:sz w:val="60"/>
        <w:szCs w:val="60"/>
      </w:rPr>
      <w:t>CO</w:t>
    </w:r>
    <w:r>
      <w:rPr>
        <w:rFonts w:ascii="Arial" w:hAnsi="Arial" w:cs="Arial"/>
        <w:b/>
        <w:sz w:val="60"/>
        <w:szCs w:val="60"/>
        <w:vertAlign w:val="subscript"/>
      </w:rPr>
      <w:t>2</w:t>
    </w:r>
    <w:r>
      <w:rPr>
        <w:rFonts w:ascii="Arial" w:hAnsi="Arial" w:cs="Arial"/>
        <w:bCs/>
        <w:sz w:val="60"/>
        <w:szCs w:val="60"/>
      </w:rPr>
      <w:t xml:space="preserve"> meter</w:t>
    </w:r>
    <w:r w:rsidRPr="001859DF">
      <w:rPr>
        <w:sz w:val="24"/>
        <w:szCs w:val="24"/>
      </w:rPr>
      <w:fldChar w:fldCharType="begin"/>
    </w:r>
    <w:r w:rsidRPr="001859DF">
      <w:rPr>
        <w:sz w:val="24"/>
        <w:szCs w:val="24"/>
      </w:rPr>
      <w:instrText xml:space="preserve"> INCLUDEPICTURE "http://cdn.shopify.com/s/files/1/0515/7552/1451/products/Sense_side_9535_clean_blue_1220_cropped_7fbfe126-69a8-4b80-9306-5bf2d5a3dd17_1024x.png?v=1609836672" \* MERGEFORMATINET </w:instrText>
    </w:r>
    <w:r w:rsidRPr="001859DF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DDB4C" w14:textId="77777777" w:rsidR="00A0265D" w:rsidRDefault="00A0265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4212529"/>
    <w:multiLevelType w:val="multilevel"/>
    <w:tmpl w:val="A67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27BB"/>
    <w:multiLevelType w:val="hybridMultilevel"/>
    <w:tmpl w:val="EAC8AE04"/>
    <w:lvl w:ilvl="0" w:tplc="A4EEE4F8">
      <w:start w:val="1"/>
      <w:numFmt w:val="bullet"/>
      <w:lvlText w:val="X"/>
      <w:lvlJc w:val="left"/>
      <w:pPr>
        <w:ind w:left="360" w:hanging="360"/>
      </w:pPr>
      <w:rPr>
        <w:rFonts w:ascii="Nirmala UI Semilight" w:hAnsi="Nirmala UI Semilight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C2D"/>
    <w:rsid w:val="00045B3E"/>
    <w:rsid w:val="000974F7"/>
    <w:rsid w:val="000E21EC"/>
    <w:rsid w:val="00137D20"/>
    <w:rsid w:val="001859DF"/>
    <w:rsid w:val="001B718C"/>
    <w:rsid w:val="002A3998"/>
    <w:rsid w:val="002D62A6"/>
    <w:rsid w:val="003676A9"/>
    <w:rsid w:val="00381667"/>
    <w:rsid w:val="0050189A"/>
    <w:rsid w:val="00502F37"/>
    <w:rsid w:val="00601186"/>
    <w:rsid w:val="00630318"/>
    <w:rsid w:val="006736EF"/>
    <w:rsid w:val="007216D7"/>
    <w:rsid w:val="008324B5"/>
    <w:rsid w:val="008571D7"/>
    <w:rsid w:val="008858A0"/>
    <w:rsid w:val="009A08CB"/>
    <w:rsid w:val="009A3DAB"/>
    <w:rsid w:val="00A0265D"/>
    <w:rsid w:val="00A11A8A"/>
    <w:rsid w:val="00AA7176"/>
    <w:rsid w:val="00B04C32"/>
    <w:rsid w:val="00C35BAB"/>
    <w:rsid w:val="00C46325"/>
    <w:rsid w:val="00C52DE4"/>
    <w:rsid w:val="00C8382F"/>
    <w:rsid w:val="00CB6C2D"/>
    <w:rsid w:val="00DB10F8"/>
    <w:rsid w:val="00DB5BC3"/>
    <w:rsid w:val="00E04164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469426"/>
  <w15:docId w15:val="{BCF51362-EA8A-7344-A9CC-55CE1DA7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table" w:styleId="Tabelraster">
    <w:name w:val="Table Grid"/>
    <w:basedOn w:val="Standaardtabel"/>
    <w:uiPriority w:val="59"/>
    <w:rsid w:val="00381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1A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1A8A"/>
    <w:rPr>
      <w:rFonts w:ascii="Tahoma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2A3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6271\Desktop\sjabloon_VIK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533FA8457674C99AB6B4B5F53439C" ma:contentTypeVersion="13" ma:contentTypeDescription="Een nieuw document maken." ma:contentTypeScope="" ma:versionID="143269d716127d1e7e67359a87e51d8f">
  <xsd:schema xmlns:xsd="http://www.w3.org/2001/XMLSchema" xmlns:xs="http://www.w3.org/2001/XMLSchema" xmlns:p="http://schemas.microsoft.com/office/2006/metadata/properties" xmlns:ns2="8bc4e8fe-0001-4e45-8bbd-bbcd2f4b517c" xmlns:ns3="b009e63a-92ff-4b4d-bf6a-91cb3ac7eb39" targetNamespace="http://schemas.microsoft.com/office/2006/metadata/properties" ma:root="true" ma:fieldsID="91636a2bd91fb2d056d7d22ae64af189" ns2:_="" ns3:_="">
    <xsd:import namespace="8bc4e8fe-0001-4e45-8bbd-bbcd2f4b517c"/>
    <xsd:import namespace="b009e63a-92ff-4b4d-bf6a-91cb3ac7eb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e8fe-0001-4e45-8bbd-bbcd2f4b51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9e63a-92ff-4b4d-bf6a-91cb3ac7eb3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5BE0F4-6917-4FD0-9B81-EFEA5548BD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6A98C5-693C-4471-9A1E-82987847D802}"/>
</file>

<file path=customXml/itemProps3.xml><?xml version="1.0" encoding="utf-8"?>
<ds:datastoreItem xmlns:ds="http://schemas.openxmlformats.org/officeDocument/2006/customXml" ds:itemID="{CF06AFEB-03F2-4236-A1A6-6B02CFA04C72}"/>
</file>

<file path=customXml/itemProps4.xml><?xml version="1.0" encoding="utf-8"?>
<ds:datastoreItem xmlns:ds="http://schemas.openxmlformats.org/officeDocument/2006/customXml" ds:itemID="{5DDA1577-23C7-4AF3-9E43-94EA51831E26}"/>
</file>

<file path=docProps/app.xml><?xml version="1.0" encoding="utf-8"?>
<Properties xmlns="http://schemas.openxmlformats.org/officeDocument/2006/extended-properties" xmlns:vt="http://schemas.openxmlformats.org/officeDocument/2006/docPropsVTypes">
  <Template>sjabloon_VIK.dot</Template>
  <TotalTime>15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1533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Ben Duchateau</dc:creator>
  <cp:lastModifiedBy>Jan Van Ocken</cp:lastModifiedBy>
  <cp:revision>5</cp:revision>
  <cp:lastPrinted>2004-12-15T14:18:00Z</cp:lastPrinted>
  <dcterms:created xsi:type="dcterms:W3CDTF">2022-01-10T09:50:00Z</dcterms:created>
  <dcterms:modified xsi:type="dcterms:W3CDTF">2022-01-10T09:53:00Z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0x0101008DF533FA8457674C99AB6B4B5F53439C</vt:lpwstr>
  </property>
</Properties>
</file>