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11" w:rsidRDefault="00643520" w:rsidP="001C6CCB">
      <w:r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11CE18AE" wp14:editId="2A958F2C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6645658" cy="1628775"/>
            <wp:effectExtent l="0" t="0" r="317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puss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111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25B3A2" wp14:editId="00691ACF">
                <wp:simplePos x="0" y="0"/>
                <wp:positionH relativeFrom="column">
                  <wp:posOffset>4710430</wp:posOffset>
                </wp:positionH>
                <wp:positionV relativeFrom="paragraph">
                  <wp:posOffset>-662305</wp:posOffset>
                </wp:positionV>
                <wp:extent cx="146685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FE" w:rsidRPr="00C651FE" w:rsidRDefault="00C651FE" w:rsidP="007A3F9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5B3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0.9pt;margin-top:-52.15pt;width:115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" stroked="f">
                <v:textbox style="mso-fit-shape-to-text:t">
                  <w:txbxContent>
                    <w:p w:rsidR="00C651FE" w:rsidRPr="00C651FE" w:rsidRDefault="00C651FE" w:rsidP="007A3F9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520" w:rsidRDefault="00643520" w:rsidP="007A3F9B">
      <w:pPr>
        <w:rPr>
          <w:b/>
          <w:sz w:val="28"/>
          <w:szCs w:val="28"/>
          <w:u w:val="single"/>
        </w:rPr>
      </w:pPr>
    </w:p>
    <w:p w:rsidR="00643520" w:rsidRDefault="00643520" w:rsidP="007A3F9B">
      <w:pPr>
        <w:rPr>
          <w:b/>
          <w:sz w:val="28"/>
          <w:szCs w:val="28"/>
          <w:u w:val="single"/>
        </w:rPr>
      </w:pPr>
    </w:p>
    <w:p w:rsidR="00643520" w:rsidRDefault="00643520" w:rsidP="007A3F9B">
      <w:pPr>
        <w:rPr>
          <w:b/>
          <w:sz w:val="28"/>
          <w:szCs w:val="28"/>
          <w:u w:val="single"/>
        </w:rPr>
      </w:pPr>
    </w:p>
    <w:p w:rsidR="00CE4F2D" w:rsidRDefault="00CE4F2D" w:rsidP="00CE4F2D">
      <w:pPr>
        <w:rPr>
          <w:b/>
          <w:sz w:val="28"/>
          <w:szCs w:val="28"/>
          <w:u w:val="single"/>
        </w:rPr>
      </w:pPr>
      <w:r w:rsidRPr="00CE4F2D">
        <w:rPr>
          <w:b/>
          <w:sz w:val="28"/>
          <w:szCs w:val="28"/>
          <w:u w:val="single"/>
        </w:rPr>
        <w:t>Beslisboom voor ouders van leerlingen lagere school en secundair</w:t>
      </w:r>
      <w:r w:rsidR="000B229B">
        <w:rPr>
          <w:b/>
          <w:sz w:val="28"/>
          <w:szCs w:val="28"/>
          <w:u w:val="single"/>
        </w:rPr>
        <w:t>*</w:t>
      </w:r>
    </w:p>
    <w:p w:rsidR="00CE4F2D" w:rsidRPr="00CE4F2D" w:rsidRDefault="000B229B" w:rsidP="00CE4F2D">
      <w:r>
        <w:rPr>
          <w:b/>
          <w:sz w:val="18"/>
          <w:szCs w:val="18"/>
          <w:u w:val="single"/>
        </w:rPr>
        <w:t>*</w:t>
      </w:r>
      <w:bookmarkStart w:id="0" w:name="_GoBack"/>
      <w:bookmarkEnd w:id="0"/>
      <w:r>
        <w:rPr>
          <w:b/>
          <w:sz w:val="18"/>
          <w:szCs w:val="18"/>
          <w:u w:val="single"/>
        </w:rPr>
        <w:t>Met dank aan Vrij CLB Antwerpen Middengebied 1</w:t>
      </w:r>
      <w:r w:rsidR="00CE4F2D" w:rsidRPr="00CE4F2D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2AC490E" wp14:editId="567B85A3">
                <wp:simplePos x="0" y="0"/>
                <wp:positionH relativeFrom="column">
                  <wp:posOffset>-133350</wp:posOffset>
                </wp:positionH>
                <wp:positionV relativeFrom="paragraph">
                  <wp:posOffset>260350</wp:posOffset>
                </wp:positionV>
                <wp:extent cx="318135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2D" w:rsidRDefault="00CE4F2D" w:rsidP="00CE4F2D">
                            <w:r>
                              <w:t>Is je zoon/dochter extra kwetsbaar voor corona?</w:t>
                            </w:r>
                          </w:p>
                          <w:p w:rsidR="00CE4F2D" w:rsidRDefault="00CE4F2D" w:rsidP="00CE4F2D">
                            <w:r>
                              <w:t>Te bespreken met de behandelende arts of CLB-arts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490E" id="_x0000_s1027" type="#_x0000_t202" style="position:absolute;margin-left:-10.5pt;margin-top:20.5pt;width:250.5pt;height:4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">
                <v:textbox>
                  <w:txbxContent>
                    <w:p w:rsidR="00CE4F2D" w:rsidRDefault="00CE4F2D" w:rsidP="00CE4F2D">
                      <w:r>
                        <w:t>Is je zoon/dochter extra kwetsbaar voor corona?</w:t>
                      </w:r>
                    </w:p>
                    <w:p w:rsidR="00CE4F2D" w:rsidRDefault="00CE4F2D" w:rsidP="00CE4F2D">
                      <w:r>
                        <w:t>Te bespreken met de behandelende arts of CLB-arts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4F2D" w:rsidRPr="00CE4F2D">
        <w:t xml:space="preserve">                  </w:t>
      </w:r>
    </w:p>
    <w:p w:rsidR="00CE4F2D" w:rsidRPr="00CE4F2D" w:rsidRDefault="00CE4F2D" w:rsidP="00CE4F2D">
      <w:pPr>
        <w:rPr>
          <w:b/>
        </w:rPr>
      </w:pPr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C29940" wp14:editId="537E20B0">
                <wp:simplePos x="0" y="0"/>
                <wp:positionH relativeFrom="column">
                  <wp:posOffset>3443605</wp:posOffset>
                </wp:positionH>
                <wp:positionV relativeFrom="paragraph">
                  <wp:posOffset>167005</wp:posOffset>
                </wp:positionV>
                <wp:extent cx="409575" cy="76200"/>
                <wp:effectExtent l="0" t="19050" r="47625" b="38100"/>
                <wp:wrapNone/>
                <wp:docPr id="11" name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62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EAD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1" o:spid="_x0000_s1026" type="#_x0000_t13" style="position:absolute;margin-left:271.15pt;margin-top:13.15pt;width:32.2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" adj="19591" fillcolor="windowText" strokecolor="windowText" strokeweight="1pt"/>
            </w:pict>
          </mc:Fallback>
        </mc:AlternateContent>
      </w:r>
      <w:r w:rsidRPr="00CE4F2D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B8E41E" wp14:editId="5814271E">
                <wp:simplePos x="0" y="0"/>
                <wp:positionH relativeFrom="column">
                  <wp:posOffset>4176395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2860" b="1143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2D" w:rsidRDefault="00CE4F2D" w:rsidP="00CE4F2D">
                            <w:r>
                              <w:t>Je zoon/dochter blijft thuis.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8E41E" id="_x0000_s1028" type="#_x0000_t202" style="position:absolute;margin-left:328.85pt;margin-top:.7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">
                <v:textbox style="mso-fit-shape-to-text:t">
                  <w:txbxContent>
                    <w:p w:rsidR="00CE4F2D" w:rsidRDefault="00CE4F2D" w:rsidP="00CE4F2D">
                      <w:r>
                        <w:t>Je zoon/dochter blijft thuis.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4F2D">
        <w:t xml:space="preserve">                </w:t>
      </w:r>
      <w:r w:rsidRPr="00CE4F2D">
        <w:rPr>
          <w:b/>
        </w:rPr>
        <w:t>JA</w:t>
      </w:r>
    </w:p>
    <w:p w:rsidR="00CE4F2D" w:rsidRPr="00CE4F2D" w:rsidRDefault="00CE4F2D" w:rsidP="00CE4F2D">
      <w:pPr>
        <w:rPr>
          <w:b/>
        </w:rPr>
      </w:pPr>
      <w:r w:rsidRPr="00CE4F2D">
        <w:rPr>
          <w:b/>
        </w:rPr>
        <w:t xml:space="preserve">      </w:t>
      </w:r>
    </w:p>
    <w:p w:rsidR="00CE4F2D" w:rsidRPr="00CE4F2D" w:rsidRDefault="00CE4F2D" w:rsidP="00CE4F2D"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D8A09" wp14:editId="26153078">
                <wp:simplePos x="0" y="0"/>
                <wp:positionH relativeFrom="column">
                  <wp:posOffset>1157605</wp:posOffset>
                </wp:positionH>
                <wp:positionV relativeFrom="paragraph">
                  <wp:posOffset>253365</wp:posOffset>
                </wp:positionV>
                <wp:extent cx="647700" cy="285750"/>
                <wp:effectExtent l="0" t="0" r="19050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F2D" w:rsidRPr="0052461B" w:rsidRDefault="00CE4F2D" w:rsidP="00CE4F2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52461B">
                              <w:rPr>
                                <w:b/>
                                <w:color w:val="0D0D0D" w:themeColor="text1" w:themeTint="F2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8A09" id="Rechthoek 14" o:spid="_x0000_s1029" style="position:absolute;margin-left:91.15pt;margin-top:19.95pt;width:51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" fillcolor="window" strokecolor="window" strokeweight="1pt">
                <v:textbox>
                  <w:txbxContent>
                    <w:p w:rsidR="00CE4F2D" w:rsidRPr="0052461B" w:rsidRDefault="00CE4F2D" w:rsidP="00CE4F2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52461B">
                        <w:rPr>
                          <w:b/>
                          <w:color w:val="0D0D0D" w:themeColor="text1" w:themeTint="F2"/>
                        </w:rP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14416" wp14:editId="63CDC752">
                <wp:simplePos x="0" y="0"/>
                <wp:positionH relativeFrom="column">
                  <wp:posOffset>887095</wp:posOffset>
                </wp:positionH>
                <wp:positionV relativeFrom="paragraph">
                  <wp:posOffset>276225</wp:posOffset>
                </wp:positionV>
                <wp:extent cx="402270" cy="97472"/>
                <wp:effectExtent l="19050" t="0" r="36195" b="36195"/>
                <wp:wrapNone/>
                <wp:docPr id="12" name="PIJL-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270" cy="9747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D0C0" id="PIJL-RECHTS 12" o:spid="_x0000_s1026" type="#_x0000_t13" style="position:absolute;margin-left:69.85pt;margin-top:21.75pt;width:31.65pt;height:7.6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" adj="18983" fillcolor="windowText" strokecolor="windowText" strokeweight="1pt"/>
            </w:pict>
          </mc:Fallback>
        </mc:AlternateContent>
      </w:r>
      <w:r w:rsidRPr="00CE4F2D">
        <w:t xml:space="preserve">                                                                                                        </w:t>
      </w:r>
    </w:p>
    <w:p w:rsidR="00CE4F2D" w:rsidRPr="00CE4F2D" w:rsidRDefault="00CE4F2D" w:rsidP="00CE4F2D">
      <w:r w:rsidRPr="00CE4F2D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6491FE" wp14:editId="7541AB1E">
                <wp:simplePos x="0" y="0"/>
                <wp:positionH relativeFrom="page">
                  <wp:posOffset>314325</wp:posOffset>
                </wp:positionH>
                <wp:positionV relativeFrom="paragraph">
                  <wp:posOffset>280670</wp:posOffset>
                </wp:positionV>
                <wp:extent cx="5048250" cy="160972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2D" w:rsidRPr="00474181" w:rsidRDefault="00CE4F2D" w:rsidP="00CE4F2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Heeft je zoon/dochter</w:t>
                            </w:r>
                            <w:r w:rsidRPr="00474181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in de afgelopen 2 weken nauw contact gehad met iemand die corona heeft?</w:t>
                            </w:r>
                          </w:p>
                          <w:p w:rsidR="00CE4F2D" w:rsidRDefault="00CE4F2D" w:rsidP="00CE4F2D">
                            <w:r>
                              <w:t>Contacten met gezinsleden (kinderen en volwassenen) zijn altijd nauwe contacten.</w:t>
                            </w:r>
                          </w:p>
                          <w:p w:rsidR="00CE4F2D" w:rsidRDefault="00CE4F2D" w:rsidP="00CE4F2D">
                            <w:r>
                              <w:t>Contacten met andere volwassenen en met kinderen vanaf 12 jaar zijn nauwe contacten, als er langer dan 15 minuten contact was op minder dan 1,5m of bij knuffelen, kussen,…</w:t>
                            </w:r>
                          </w:p>
                          <w:p w:rsidR="00CE4F2D" w:rsidRDefault="00CE4F2D" w:rsidP="00CE4F2D">
                            <w:r>
                              <w:t>Contacten met kinderen jonger dan 12 jaar zijn geen nauwe contacten.</w:t>
                            </w:r>
                          </w:p>
                          <w:p w:rsidR="00CE4F2D" w:rsidRDefault="00CE4F2D" w:rsidP="00CE4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91FE" id="_x0000_s1030" type="#_x0000_t202" style="position:absolute;margin-left:24.75pt;margin-top:22.1pt;width:397.5pt;height:126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">
                <v:textbox>
                  <w:txbxContent>
                    <w:p w:rsidR="00CE4F2D" w:rsidRPr="00474181" w:rsidRDefault="00CE4F2D" w:rsidP="00CE4F2D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>Heeft je zoon/dochter</w:t>
                      </w:r>
                      <w:r w:rsidRPr="00474181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in de afgelopen 2 weken nauw contact gehad met iemand die corona heeft?</w:t>
                      </w:r>
                    </w:p>
                    <w:p w:rsidR="00CE4F2D" w:rsidRDefault="00CE4F2D" w:rsidP="00CE4F2D">
                      <w:r>
                        <w:t>Contacten met gezinsleden (kinderen en volwassenen) zijn altijd nauwe contacten.</w:t>
                      </w:r>
                    </w:p>
                    <w:p w:rsidR="00CE4F2D" w:rsidRDefault="00CE4F2D" w:rsidP="00CE4F2D">
                      <w:r>
                        <w:t>Contacten met andere volwassenen en met kinderen vanaf 12 jaar zijn nauwe contacten, als er langer dan 15 minuten contact was op minder dan 1,5m of bij knuffelen, kussen,…</w:t>
                      </w:r>
                    </w:p>
                    <w:p w:rsidR="00CE4F2D" w:rsidRDefault="00CE4F2D" w:rsidP="00CE4F2D">
                      <w:r>
                        <w:t>Contacten met kinderen jonger dan 12 jaar zijn geen nauwe contacten.</w:t>
                      </w:r>
                    </w:p>
                    <w:p w:rsidR="00CE4F2D" w:rsidRDefault="00CE4F2D" w:rsidP="00CE4F2D"/>
                  </w:txbxContent>
                </v:textbox>
                <w10:wrap type="square" anchorx="page"/>
              </v:shape>
            </w:pict>
          </mc:Fallback>
        </mc:AlternateContent>
      </w:r>
    </w:p>
    <w:p w:rsidR="00CE4F2D" w:rsidRPr="00CE4F2D" w:rsidRDefault="00CE4F2D" w:rsidP="00CE4F2D">
      <w:r w:rsidRPr="00CE4F2D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34E82AD" wp14:editId="25F80C87">
                <wp:simplePos x="0" y="0"/>
                <wp:positionH relativeFrom="page">
                  <wp:posOffset>5886450</wp:posOffset>
                </wp:positionH>
                <wp:positionV relativeFrom="paragraph">
                  <wp:posOffset>110490</wp:posOffset>
                </wp:positionV>
                <wp:extent cx="1485900" cy="1200150"/>
                <wp:effectExtent l="0" t="0" r="1905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2D" w:rsidRDefault="00CE4F2D" w:rsidP="00CE4F2D">
                            <w:r>
                              <w:t>Je zoon/dochter blijft thuis en laat zich testen (ook als er nog geen symptomen zijn).  Contacteer uw huisarts.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82AD" id="_x0000_s1031" type="#_x0000_t202" style="position:absolute;margin-left:463.5pt;margin-top:8.7pt;width:117pt;height:9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">
                <v:textbox>
                  <w:txbxContent>
                    <w:p w:rsidR="00CE4F2D" w:rsidRDefault="00CE4F2D" w:rsidP="00CE4F2D">
                      <w:r>
                        <w:t>Je zoon/dochter blijft thuis en laat zich testen (ook als er nog geen symptomen zijn).  Contacteer uw huisarts.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E4F2D" w:rsidRPr="00CE4F2D" w:rsidRDefault="00CE4F2D" w:rsidP="00CE4F2D"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055D40" wp14:editId="40D741A8">
                <wp:simplePos x="0" y="0"/>
                <wp:positionH relativeFrom="column">
                  <wp:posOffset>4948555</wp:posOffset>
                </wp:positionH>
                <wp:positionV relativeFrom="paragraph">
                  <wp:posOffset>165735</wp:posOffset>
                </wp:positionV>
                <wp:extent cx="428625" cy="295275"/>
                <wp:effectExtent l="0" t="0" r="28575" b="28575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F2D" w:rsidRPr="0052461B" w:rsidRDefault="00CE4F2D" w:rsidP="00CE4F2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52461B">
                              <w:rPr>
                                <w:b/>
                                <w:color w:val="0D0D0D" w:themeColor="text1" w:themeTint="F2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55D40" id="Rechthoek 24" o:spid="_x0000_s1032" style="position:absolute;margin-left:389.65pt;margin-top:13.05pt;width:33.7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" fillcolor="window" strokecolor="window" strokeweight="1pt">
                <v:textbox>
                  <w:txbxContent>
                    <w:p w:rsidR="00CE4F2D" w:rsidRPr="0052461B" w:rsidRDefault="00CE4F2D" w:rsidP="00CE4F2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52461B">
                        <w:rPr>
                          <w:b/>
                          <w:color w:val="0D0D0D" w:themeColor="text1" w:themeTint="F2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</w:p>
    <w:p w:rsidR="00CE4F2D" w:rsidRPr="00CE4F2D" w:rsidRDefault="00CE4F2D" w:rsidP="00CE4F2D"/>
    <w:p w:rsidR="00CE4F2D" w:rsidRPr="00CE4F2D" w:rsidRDefault="00CE4F2D" w:rsidP="00CE4F2D"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FEA8F8" wp14:editId="70A4EAE3">
                <wp:simplePos x="0" y="0"/>
                <wp:positionH relativeFrom="column">
                  <wp:posOffset>4967605</wp:posOffset>
                </wp:positionH>
                <wp:positionV relativeFrom="paragraph">
                  <wp:posOffset>44450</wp:posOffset>
                </wp:positionV>
                <wp:extent cx="409575" cy="76200"/>
                <wp:effectExtent l="0" t="19050" r="47625" b="38100"/>
                <wp:wrapNone/>
                <wp:docPr id="22" name="PIJL-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62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08BD" id="PIJL-RECHTS 22" o:spid="_x0000_s1026" type="#_x0000_t13" style="position:absolute;margin-left:391.15pt;margin-top:3.5pt;width:32.25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" adj="19591" fillcolor="windowText" strokecolor="windowText" strokeweight="1pt"/>
            </w:pict>
          </mc:Fallback>
        </mc:AlternateContent>
      </w:r>
    </w:p>
    <w:p w:rsidR="00CE4F2D" w:rsidRPr="00CE4F2D" w:rsidRDefault="00CE4F2D" w:rsidP="00CE4F2D"/>
    <w:p w:rsidR="00CE4F2D" w:rsidRPr="00CE4F2D" w:rsidRDefault="00CE4F2D" w:rsidP="00CE4F2D"/>
    <w:p w:rsidR="00CE4F2D" w:rsidRPr="00CE4F2D" w:rsidRDefault="00CE4F2D" w:rsidP="00CE4F2D"/>
    <w:p w:rsidR="00CE4F2D" w:rsidRPr="00CE4F2D" w:rsidRDefault="00CE4F2D" w:rsidP="00CE4F2D"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3FA88" wp14:editId="3C3EF4D2">
                <wp:simplePos x="0" y="0"/>
                <wp:positionH relativeFrom="column">
                  <wp:posOffset>1083311</wp:posOffset>
                </wp:positionH>
                <wp:positionV relativeFrom="paragraph">
                  <wp:posOffset>58420</wp:posOffset>
                </wp:positionV>
                <wp:extent cx="628650" cy="266700"/>
                <wp:effectExtent l="0" t="0" r="19050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F2D" w:rsidRPr="0052461B" w:rsidRDefault="00CE4F2D" w:rsidP="00CE4F2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52461B">
                              <w:rPr>
                                <w:b/>
                                <w:color w:val="0D0D0D" w:themeColor="text1" w:themeTint="F2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3FA88" id="Rechthoek 16" o:spid="_x0000_s1033" style="position:absolute;margin-left:85.3pt;margin-top:4.6pt;width:49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" fillcolor="window" strokecolor="window" strokeweight="1pt">
                <v:textbox>
                  <w:txbxContent>
                    <w:p w:rsidR="00CE4F2D" w:rsidRPr="0052461B" w:rsidRDefault="00CE4F2D" w:rsidP="00CE4F2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52461B">
                        <w:rPr>
                          <w:b/>
                          <w:color w:val="0D0D0D" w:themeColor="text1" w:themeTint="F2"/>
                        </w:rP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42E5B8" wp14:editId="5F73B4FC">
                <wp:simplePos x="0" y="0"/>
                <wp:positionH relativeFrom="column">
                  <wp:posOffset>842010</wp:posOffset>
                </wp:positionH>
                <wp:positionV relativeFrom="paragraph">
                  <wp:posOffset>175895</wp:posOffset>
                </wp:positionV>
                <wp:extent cx="401955" cy="97155"/>
                <wp:effectExtent l="19050" t="0" r="36195" b="36195"/>
                <wp:wrapNone/>
                <wp:docPr id="15" name="PIJL-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1955" cy="9715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D92D" id="PIJL-RECHTS 15" o:spid="_x0000_s1026" type="#_x0000_t13" style="position:absolute;margin-left:66.3pt;margin-top:13.85pt;width:31.65pt;height:7.6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" adj="18990" fillcolor="windowText" strokecolor="windowText" strokeweight="1pt"/>
            </w:pict>
          </mc:Fallback>
        </mc:AlternateContent>
      </w:r>
    </w:p>
    <w:p w:rsidR="00CE4F2D" w:rsidRPr="00CE4F2D" w:rsidRDefault="00CE4F2D" w:rsidP="00CE4F2D"/>
    <w:p w:rsidR="00CE4F2D" w:rsidRPr="00CE4F2D" w:rsidRDefault="00CE4F2D" w:rsidP="00CE4F2D">
      <w:r w:rsidRPr="00CE4F2D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F30C06" wp14:editId="2B213246">
                <wp:simplePos x="0" y="0"/>
                <wp:positionH relativeFrom="column">
                  <wp:posOffset>-142875</wp:posOffset>
                </wp:positionH>
                <wp:positionV relativeFrom="paragraph">
                  <wp:posOffset>137160</wp:posOffset>
                </wp:positionV>
                <wp:extent cx="4867275" cy="2447925"/>
                <wp:effectExtent l="0" t="0" r="28575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2D" w:rsidRPr="00664B66" w:rsidRDefault="00CE4F2D" w:rsidP="00CE4F2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Heeft je zoon/dochter</w:t>
                            </w:r>
                            <w:r w:rsidRPr="00664B66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plots klachten die be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horen tot één of meer van deze 4</w:t>
                            </w:r>
                            <w:r w:rsidRPr="00664B66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groepen?</w:t>
                            </w:r>
                          </w:p>
                          <w:p w:rsidR="00CE4F2D" w:rsidRDefault="00CE4F2D" w:rsidP="00CE4F2D">
                            <w:r w:rsidRPr="000546F4">
                              <w:rPr>
                                <w:b/>
                              </w:rPr>
                              <w:t xml:space="preserve">Koorts </w:t>
                            </w:r>
                            <w:r>
                              <w:t>(38°C en hoger), tenzij de oorzaak van de koorts gekend is, zoals bijvoorbeeld na vaccinatie.</w:t>
                            </w:r>
                          </w:p>
                          <w:p w:rsidR="00CE4F2D" w:rsidRDefault="00CE4F2D" w:rsidP="00CE4F2D">
                            <w:r w:rsidRPr="000546F4">
                              <w:rPr>
                                <w:b/>
                              </w:rPr>
                              <w:t>Hoesten of problemen met ademhalen</w:t>
                            </w:r>
                            <w:r>
                              <w:t>. Gekende klachten (bijv. astma) tellen niet mee, tenzij de klachten plots verergeren.</w:t>
                            </w:r>
                          </w:p>
                          <w:p w:rsidR="00CE4F2D" w:rsidRDefault="00CE4F2D" w:rsidP="00CE4F2D">
                            <w:r w:rsidRPr="000546F4">
                              <w:rPr>
                                <w:b/>
                              </w:rPr>
                              <w:t xml:space="preserve">Verkoudheid EN andere klachten </w:t>
                            </w:r>
                            <w:r>
                              <w:t>zoals spierpijn, ongewone vermoeidheid, keelpijn, hoofdpijn of geen eetlust.</w:t>
                            </w:r>
                          </w:p>
                          <w:p w:rsidR="00CE4F2D" w:rsidRDefault="00CE4F2D" w:rsidP="00CE4F2D">
                            <w:r>
                              <w:t>Leerlingen die enkel klachten hebben van een verkoudheid of van neusloop door allergie, mogen naar school.</w:t>
                            </w:r>
                          </w:p>
                          <w:p w:rsidR="00CE4F2D" w:rsidRPr="0090603B" w:rsidRDefault="00CE4F2D" w:rsidP="00CE4F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Niet meer goed kunnen ruiken of proeven</w:t>
                            </w:r>
                          </w:p>
                          <w:p w:rsidR="00CE4F2D" w:rsidRDefault="00CE4F2D" w:rsidP="00CE4F2D"/>
                          <w:p w:rsidR="00CE4F2D" w:rsidRDefault="00CE4F2D" w:rsidP="00CE4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0C06" id="_x0000_s1034" type="#_x0000_t202" style="position:absolute;margin-left:-11.25pt;margin-top:10.8pt;width:383.25pt;height:192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">
                <v:textbox>
                  <w:txbxContent>
                    <w:p w:rsidR="00CE4F2D" w:rsidRPr="00664B66" w:rsidRDefault="00CE4F2D" w:rsidP="00CE4F2D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>Heeft je zoon/dochter</w:t>
                      </w:r>
                      <w:r w:rsidRPr="00664B66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plots klachten die be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>horen tot één of meer van deze 4</w:t>
                      </w:r>
                      <w:r w:rsidRPr="00664B66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groepen?</w:t>
                      </w:r>
                    </w:p>
                    <w:p w:rsidR="00CE4F2D" w:rsidRDefault="00CE4F2D" w:rsidP="00CE4F2D">
                      <w:r w:rsidRPr="000546F4">
                        <w:rPr>
                          <w:b/>
                        </w:rPr>
                        <w:t xml:space="preserve">Koorts </w:t>
                      </w:r>
                      <w:r>
                        <w:t>(38°C en hoger), tenzij de oorzaak van de koorts gekend is, zoals bijvoorbeeld na vaccinatie.</w:t>
                      </w:r>
                    </w:p>
                    <w:p w:rsidR="00CE4F2D" w:rsidRDefault="00CE4F2D" w:rsidP="00CE4F2D">
                      <w:r w:rsidRPr="000546F4">
                        <w:rPr>
                          <w:b/>
                        </w:rPr>
                        <w:t>Hoesten of problemen met ademhalen</w:t>
                      </w:r>
                      <w:r>
                        <w:t>. Gekende klachten (bijv. astma) tellen niet mee, tenzij de klachten plots verergeren.</w:t>
                      </w:r>
                    </w:p>
                    <w:p w:rsidR="00CE4F2D" w:rsidRDefault="00CE4F2D" w:rsidP="00CE4F2D">
                      <w:r w:rsidRPr="000546F4">
                        <w:rPr>
                          <w:b/>
                        </w:rPr>
                        <w:t xml:space="preserve">Verkoudheid EN andere klachten </w:t>
                      </w:r>
                      <w:r>
                        <w:t>zoals spierpijn, ongewone vermoeidheid, keelpijn, hoofdpijn of geen eetlust.</w:t>
                      </w:r>
                    </w:p>
                    <w:p w:rsidR="00CE4F2D" w:rsidRDefault="00CE4F2D" w:rsidP="00CE4F2D">
                      <w:r>
                        <w:t>Leerlingen die enkel klachten hebben van een verkoudheid of van neusloop door allergie, mogen naar school.</w:t>
                      </w:r>
                    </w:p>
                    <w:p w:rsidR="00CE4F2D" w:rsidRPr="0090603B" w:rsidRDefault="00CE4F2D" w:rsidP="00CE4F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Niet meer goed kunnen ruiken of proeven</w:t>
                      </w:r>
                    </w:p>
                    <w:p w:rsidR="00CE4F2D" w:rsidRDefault="00CE4F2D" w:rsidP="00CE4F2D"/>
                    <w:p w:rsidR="00CE4F2D" w:rsidRDefault="00CE4F2D" w:rsidP="00CE4F2D"/>
                  </w:txbxContent>
                </v:textbox>
                <w10:wrap type="square"/>
              </v:shape>
            </w:pict>
          </mc:Fallback>
        </mc:AlternateContent>
      </w:r>
    </w:p>
    <w:p w:rsidR="00CE4F2D" w:rsidRPr="00CE4F2D" w:rsidRDefault="00CE4F2D" w:rsidP="00CE4F2D"/>
    <w:p w:rsidR="00CE4F2D" w:rsidRPr="00CE4F2D" w:rsidRDefault="00CE4F2D" w:rsidP="00CE4F2D"/>
    <w:p w:rsidR="00CE4F2D" w:rsidRPr="00CE4F2D" w:rsidRDefault="00CE4F2D" w:rsidP="00CE4F2D"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927714" wp14:editId="14EF1754">
                <wp:simplePos x="0" y="0"/>
                <wp:positionH relativeFrom="column">
                  <wp:posOffset>1190625</wp:posOffset>
                </wp:positionH>
                <wp:positionV relativeFrom="paragraph">
                  <wp:posOffset>2201545</wp:posOffset>
                </wp:positionV>
                <wp:extent cx="619125" cy="401955"/>
                <wp:effectExtent l="0" t="0" r="28575" b="1714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1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F2D" w:rsidRPr="0052461B" w:rsidRDefault="00CE4F2D" w:rsidP="00CE4F2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52461B">
                              <w:rPr>
                                <w:b/>
                                <w:color w:val="0D0D0D" w:themeColor="text1" w:themeTint="F2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27714" id="Rechthoek 18" o:spid="_x0000_s1035" style="position:absolute;margin-left:93.75pt;margin-top:173.35pt;width:48.75pt;height:31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" fillcolor="window" strokecolor="window" strokeweight="1pt">
                <v:textbox>
                  <w:txbxContent>
                    <w:p w:rsidR="00CE4F2D" w:rsidRPr="0052461B" w:rsidRDefault="00CE4F2D" w:rsidP="00CE4F2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52461B">
                        <w:rPr>
                          <w:b/>
                          <w:color w:val="0D0D0D" w:themeColor="text1" w:themeTint="F2"/>
                        </w:rP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  <w:r w:rsidRPr="00CE4F2D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35EBBEC" wp14:editId="545C0E5F">
                <wp:simplePos x="0" y="0"/>
                <wp:positionH relativeFrom="margin">
                  <wp:posOffset>-90170</wp:posOffset>
                </wp:positionH>
                <wp:positionV relativeFrom="paragraph">
                  <wp:posOffset>2783840</wp:posOffset>
                </wp:positionV>
                <wp:extent cx="2457450" cy="476250"/>
                <wp:effectExtent l="0" t="0" r="1905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2D" w:rsidRDefault="00CE4F2D" w:rsidP="00CE4F2D">
                            <w:r>
                              <w:t>Uw zoon/dochter kan de lessen volgen op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EBBEC" id="_x0000_s1036" type="#_x0000_t202" style="position:absolute;margin-left:-7.1pt;margin-top:219.2pt;width:193.5pt;height:37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">
                <v:textbox>
                  <w:txbxContent>
                    <w:p w:rsidR="00CE4F2D" w:rsidRDefault="00CE4F2D" w:rsidP="00CE4F2D">
                      <w:r>
                        <w:t>Uw zoon/dochter kan de lessen volgen op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A030D8" wp14:editId="1E7EC29C">
                <wp:simplePos x="0" y="0"/>
                <wp:positionH relativeFrom="column">
                  <wp:posOffset>890270</wp:posOffset>
                </wp:positionH>
                <wp:positionV relativeFrom="paragraph">
                  <wp:posOffset>2356485</wp:posOffset>
                </wp:positionV>
                <wp:extent cx="402270" cy="97472"/>
                <wp:effectExtent l="19050" t="0" r="36195" b="36195"/>
                <wp:wrapNone/>
                <wp:docPr id="17" name="PIJL-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270" cy="9747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8C2A" id="PIJL-RECHTS 17" o:spid="_x0000_s1026" type="#_x0000_t13" style="position:absolute;margin-left:70.1pt;margin-top:185.55pt;width:31.65pt;height:7.6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" adj="18983" fillcolor="windowText" strokecolor="windowText" strokeweight="1pt"/>
            </w:pict>
          </mc:Fallback>
        </mc:AlternateContent>
      </w:r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FCA2F9" wp14:editId="1A053587">
                <wp:simplePos x="0" y="0"/>
                <wp:positionH relativeFrom="column">
                  <wp:posOffset>4171950</wp:posOffset>
                </wp:positionH>
                <wp:positionV relativeFrom="paragraph">
                  <wp:posOffset>1391920</wp:posOffset>
                </wp:positionV>
                <wp:extent cx="1876425" cy="1390650"/>
                <wp:effectExtent l="0" t="0" r="28575" b="19050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90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F2D" w:rsidRPr="00664B66" w:rsidRDefault="00CE4F2D" w:rsidP="00CE4F2D">
                            <w:pPr>
                              <w:rPr>
                                <w:color w:val="0D0D0D" w:themeColor="text1" w:themeTint="F2"/>
                                <w:szCs w:val="20"/>
                              </w:rPr>
                            </w:pPr>
                            <w:r w:rsidRPr="00664B66">
                              <w:rPr>
                                <w:color w:val="0D0D0D" w:themeColor="text1" w:themeTint="F2"/>
                                <w:szCs w:val="20"/>
                              </w:rPr>
                              <w:t>Verkoudheid = snot in/uit de neus (kleur maakt niet uit), ev</w:t>
                            </w:r>
                            <w:r>
                              <w:rPr>
                                <w:color w:val="0D0D0D" w:themeColor="text1" w:themeTint="F2"/>
                                <w:szCs w:val="20"/>
                              </w:rPr>
                              <w:t>entueel met niezen of een kuchje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CA2F9" id="Ovaal 26" o:spid="_x0000_s1037" style="position:absolute;margin-left:328.5pt;margin-top:109.6pt;width:147.75pt;height:10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" fillcolor="window" strokecolor="windowText" strokeweight="1pt">
                <v:stroke joinstyle="miter"/>
                <v:textbox>
                  <w:txbxContent>
                    <w:p w:rsidR="00CE4F2D" w:rsidRPr="00664B66" w:rsidRDefault="00CE4F2D" w:rsidP="00CE4F2D">
                      <w:pPr>
                        <w:rPr>
                          <w:color w:val="0D0D0D" w:themeColor="text1" w:themeTint="F2"/>
                          <w:szCs w:val="20"/>
                        </w:rPr>
                      </w:pPr>
                      <w:r w:rsidRPr="00664B66">
                        <w:rPr>
                          <w:color w:val="0D0D0D" w:themeColor="text1" w:themeTint="F2"/>
                          <w:szCs w:val="20"/>
                        </w:rPr>
                        <w:t>Verkoudheid = snot in/uit de neus (kleur maakt niet uit), ev</w:t>
                      </w:r>
                      <w:r>
                        <w:rPr>
                          <w:color w:val="0D0D0D" w:themeColor="text1" w:themeTint="F2"/>
                          <w:szCs w:val="20"/>
                        </w:rPr>
                        <w:t>entueel met niezen of een kuchje</w:t>
                      </w:r>
                    </w:p>
                  </w:txbxContent>
                </v:textbox>
              </v:oval>
            </w:pict>
          </mc:Fallback>
        </mc:AlternateContent>
      </w:r>
      <w:r w:rsidRPr="00CE4F2D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4E33450" wp14:editId="2B5ACAB7">
                <wp:simplePos x="0" y="0"/>
                <wp:positionH relativeFrom="page">
                  <wp:posOffset>5972175</wp:posOffset>
                </wp:positionH>
                <wp:positionV relativeFrom="paragraph">
                  <wp:posOffset>56515</wp:posOffset>
                </wp:positionV>
                <wp:extent cx="1485900" cy="876300"/>
                <wp:effectExtent l="0" t="0" r="19050" b="1905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F2D" w:rsidRDefault="00CE4F2D" w:rsidP="00CE4F2D">
                            <w:r>
                              <w:t>Je zoon/dochter blijft thuis. Contacteer de huisarts.  Deze bepaalt of een test nodig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3450" id="_x0000_s1038" type="#_x0000_t202" style="position:absolute;margin-left:470.25pt;margin-top:4.45pt;width:117pt;height:6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">
                <v:textbox>
                  <w:txbxContent>
                    <w:p w:rsidR="00CE4F2D" w:rsidRDefault="00CE4F2D" w:rsidP="00CE4F2D">
                      <w:r>
                        <w:t>Je zoon/dochter blijft thuis. Contacteer de huisarts.  Deze bepaalt of een test nodig is.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1F864D" wp14:editId="35701E2D">
                <wp:simplePos x="0" y="0"/>
                <wp:positionH relativeFrom="column">
                  <wp:posOffset>3205480</wp:posOffset>
                </wp:positionH>
                <wp:positionV relativeFrom="paragraph">
                  <wp:posOffset>1590040</wp:posOffset>
                </wp:positionV>
                <wp:extent cx="1057275" cy="685800"/>
                <wp:effectExtent l="0" t="0" r="47625" b="38100"/>
                <wp:wrapNone/>
                <wp:docPr id="28" name="Gekromde PIJL-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85800"/>
                        </a:xfrm>
                        <a:prstGeom prst="curved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749E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Gekromde PIJL-RECHTS 13" o:spid="_x0000_s1026" type="#_x0000_t102" style="position:absolute;margin-left:252.4pt;margin-top:125.2pt;width:83.2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" adj="10800,18900,18097" fillcolor="windowText" strokecolor="windowText" strokeweight="1pt"/>
            </w:pict>
          </mc:Fallback>
        </mc:AlternateContent>
      </w:r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4274E6" wp14:editId="758B5925">
                <wp:simplePos x="0" y="0"/>
                <wp:positionH relativeFrom="column">
                  <wp:posOffset>5000625</wp:posOffset>
                </wp:positionH>
                <wp:positionV relativeFrom="paragraph">
                  <wp:posOffset>69850</wp:posOffset>
                </wp:positionV>
                <wp:extent cx="333375" cy="29527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4F2D" w:rsidRPr="0052461B" w:rsidRDefault="00CE4F2D" w:rsidP="00CE4F2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52461B">
                              <w:rPr>
                                <w:b/>
                                <w:color w:val="0D0D0D" w:themeColor="text1" w:themeTint="F2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74E6" id="Rechthoek 5" o:spid="_x0000_s1039" style="position:absolute;margin-left:393.75pt;margin-top:5.5pt;width:26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" fillcolor="window" strokecolor="window" strokeweight="1pt">
                <v:textbox>
                  <w:txbxContent>
                    <w:p w:rsidR="00CE4F2D" w:rsidRPr="0052461B" w:rsidRDefault="00CE4F2D" w:rsidP="00CE4F2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52461B">
                        <w:rPr>
                          <w:b/>
                          <w:color w:val="0D0D0D" w:themeColor="text1" w:themeTint="F2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 w:rsidRPr="00CE4F2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7C61E" wp14:editId="3FA85978">
                <wp:simplePos x="0" y="0"/>
                <wp:positionH relativeFrom="column">
                  <wp:posOffset>4967605</wp:posOffset>
                </wp:positionH>
                <wp:positionV relativeFrom="paragraph">
                  <wp:posOffset>433705</wp:posOffset>
                </wp:positionV>
                <wp:extent cx="409575" cy="76200"/>
                <wp:effectExtent l="0" t="19050" r="47625" b="38100"/>
                <wp:wrapNone/>
                <wp:docPr id="29" name="PIJL-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62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AC93" id="PIJL-RECHTS 26" o:spid="_x0000_s1026" type="#_x0000_t13" style="position:absolute;margin-left:391.15pt;margin-top:34.15pt;width:32.25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" adj="19591" fillcolor="windowText" strokecolor="windowText" strokeweight="1pt"/>
            </w:pict>
          </mc:Fallback>
        </mc:AlternateContent>
      </w:r>
    </w:p>
    <w:p w:rsidR="00643520" w:rsidRDefault="00643520" w:rsidP="007A3F9B">
      <w:pPr>
        <w:rPr>
          <w:b/>
          <w:sz w:val="28"/>
          <w:szCs w:val="28"/>
          <w:u w:val="single"/>
        </w:rPr>
      </w:pPr>
    </w:p>
    <w:sectPr w:rsidR="00643520" w:rsidSect="007A3F9B">
      <w:headerReference w:type="default" r:id="rId9"/>
      <w:footerReference w:type="default" r:id="rId10"/>
      <w:pgSz w:w="11906" w:h="16838"/>
      <w:pgMar w:top="720" w:right="720" w:bottom="720" w:left="720" w:header="4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65" w:rsidRDefault="00B53D65" w:rsidP="00145E1B">
      <w:r>
        <w:separator/>
      </w:r>
    </w:p>
  </w:endnote>
  <w:endnote w:type="continuationSeparator" w:id="0">
    <w:p w:rsidR="00B53D65" w:rsidRDefault="00B53D65" w:rsidP="0014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20" w:rsidRDefault="00643520">
    <w:pPr>
      <w:pStyle w:val="Voettekst"/>
    </w:pPr>
  </w:p>
  <w:p w:rsidR="00643520" w:rsidRDefault="00643520" w:rsidP="00643520">
    <w:pPr>
      <w:pStyle w:val="Voettekst"/>
      <w:jc w:val="center"/>
      <w:rPr>
        <w:bCs/>
        <w:i/>
        <w:iCs/>
        <w:color w:val="1F497D"/>
        <w:sz w:val="12"/>
        <w:szCs w:val="12"/>
      </w:rPr>
    </w:pPr>
    <w:r>
      <w:rPr>
        <w:bCs/>
        <w:i/>
        <w:iCs/>
        <w:color w:val="1F497D"/>
        <w:sz w:val="12"/>
        <w:szCs w:val="12"/>
      </w:rPr>
      <w:t xml:space="preserve">Vrij CLB De Wissel – Antwerpen maakt deel uit van VCLB De Wissel vzw, maatschappelijke zetel: </w:t>
    </w:r>
    <w:proofErr w:type="spellStart"/>
    <w:r>
      <w:rPr>
        <w:bCs/>
        <w:i/>
        <w:iCs/>
        <w:color w:val="1F497D"/>
        <w:sz w:val="12"/>
        <w:szCs w:val="12"/>
      </w:rPr>
      <w:t>Hallershofstraat</w:t>
    </w:r>
    <w:proofErr w:type="spellEnd"/>
    <w:r>
      <w:rPr>
        <w:bCs/>
        <w:i/>
        <w:iCs/>
        <w:color w:val="1F497D"/>
        <w:sz w:val="12"/>
        <w:szCs w:val="12"/>
      </w:rPr>
      <w:t xml:space="preserve"> 7, 2100 Deurne, </w:t>
    </w:r>
  </w:p>
  <w:p w:rsidR="00643520" w:rsidRPr="009F146C" w:rsidRDefault="00643520" w:rsidP="00643520">
    <w:pPr>
      <w:pStyle w:val="Voettekst"/>
      <w:jc w:val="center"/>
      <w:rPr>
        <w:sz w:val="14"/>
        <w:szCs w:val="14"/>
      </w:rPr>
    </w:pPr>
    <w:r>
      <w:rPr>
        <w:bCs/>
        <w:i/>
        <w:iCs/>
        <w:color w:val="1F497D"/>
        <w:sz w:val="12"/>
        <w:szCs w:val="12"/>
      </w:rPr>
      <w:t>tel. 03 637 50 60, fax. 03 637 50 69, ondernemingsnr. 0470.506.616, RPR: Antwerpen</w:t>
    </w:r>
  </w:p>
  <w:p w:rsidR="00643520" w:rsidRPr="00557ADC" w:rsidRDefault="00643520" w:rsidP="00643520">
    <w:pPr>
      <w:pStyle w:val="Voettekst"/>
      <w:tabs>
        <w:tab w:val="clear" w:pos="9072"/>
        <w:tab w:val="right" w:pos="9070"/>
      </w:tabs>
      <w:rPr>
        <w:sz w:val="12"/>
        <w:szCs w:val="12"/>
      </w:rPr>
    </w:pPr>
    <w:r w:rsidRPr="00557ADC">
      <w:rPr>
        <w:sz w:val="12"/>
        <w:szCs w:val="12"/>
      </w:rPr>
      <w:t>x04.102 BH CLB-</w:t>
    </w:r>
    <w:proofErr w:type="spellStart"/>
    <w:r w:rsidRPr="00557ADC">
      <w:rPr>
        <w:sz w:val="12"/>
        <w:szCs w:val="12"/>
      </w:rPr>
      <w:t>Wi</w:t>
    </w:r>
    <w:proofErr w:type="spellEnd"/>
  </w:p>
  <w:p w:rsidR="004C21E5" w:rsidRPr="00B03F30" w:rsidRDefault="004C21E5" w:rsidP="008C2DBF">
    <w:pPr>
      <w:pStyle w:val="Voettekst"/>
      <w:ind w:hanging="709"/>
      <w:jc w:val="right"/>
      <w:rPr>
        <w:color w:val="1D71B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65" w:rsidRDefault="00B53D65" w:rsidP="00145E1B">
      <w:r>
        <w:separator/>
      </w:r>
    </w:p>
  </w:footnote>
  <w:footnote w:type="continuationSeparator" w:id="0">
    <w:p w:rsidR="00B53D65" w:rsidRDefault="00B53D65" w:rsidP="0014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62" w:rsidRDefault="00C651FE" w:rsidP="00C651FE">
    <w:pPr>
      <w:pStyle w:val="Koptekst"/>
      <w:ind w:hanging="851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FB5"/>
    <w:multiLevelType w:val="hybridMultilevel"/>
    <w:tmpl w:val="6074A5FE"/>
    <w:lvl w:ilvl="0" w:tplc="C5B8958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723"/>
    <w:multiLevelType w:val="hybridMultilevel"/>
    <w:tmpl w:val="A7B2FF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3914"/>
    <w:multiLevelType w:val="hybridMultilevel"/>
    <w:tmpl w:val="D166C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56AF2"/>
    <w:multiLevelType w:val="hybridMultilevel"/>
    <w:tmpl w:val="3FE47DD8"/>
    <w:lvl w:ilvl="0" w:tplc="43E2A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9B"/>
    <w:rsid w:val="00042BB7"/>
    <w:rsid w:val="000B229B"/>
    <w:rsid w:val="00145E1B"/>
    <w:rsid w:val="001673FB"/>
    <w:rsid w:val="0017438F"/>
    <w:rsid w:val="001C6CCB"/>
    <w:rsid w:val="001E339F"/>
    <w:rsid w:val="00223C4B"/>
    <w:rsid w:val="00233101"/>
    <w:rsid w:val="00394034"/>
    <w:rsid w:val="00405771"/>
    <w:rsid w:val="00423778"/>
    <w:rsid w:val="004C21E5"/>
    <w:rsid w:val="004D1818"/>
    <w:rsid w:val="0058231B"/>
    <w:rsid w:val="005C09A1"/>
    <w:rsid w:val="005F1598"/>
    <w:rsid w:val="00643520"/>
    <w:rsid w:val="00665962"/>
    <w:rsid w:val="006A6CE3"/>
    <w:rsid w:val="007310B5"/>
    <w:rsid w:val="00757428"/>
    <w:rsid w:val="00757A41"/>
    <w:rsid w:val="00761F4B"/>
    <w:rsid w:val="007A2B70"/>
    <w:rsid w:val="007A3F9B"/>
    <w:rsid w:val="007C2535"/>
    <w:rsid w:val="00802E4F"/>
    <w:rsid w:val="00822843"/>
    <w:rsid w:val="008B4A18"/>
    <w:rsid w:val="008C2DBF"/>
    <w:rsid w:val="008E3B5B"/>
    <w:rsid w:val="008E5B6A"/>
    <w:rsid w:val="009667D9"/>
    <w:rsid w:val="009D686E"/>
    <w:rsid w:val="009E55BB"/>
    <w:rsid w:val="00A64111"/>
    <w:rsid w:val="00AD1AE8"/>
    <w:rsid w:val="00AE46A2"/>
    <w:rsid w:val="00B03F30"/>
    <w:rsid w:val="00B53D65"/>
    <w:rsid w:val="00B968AE"/>
    <w:rsid w:val="00BC5875"/>
    <w:rsid w:val="00BD5FFA"/>
    <w:rsid w:val="00C33130"/>
    <w:rsid w:val="00C651FE"/>
    <w:rsid w:val="00C915F8"/>
    <w:rsid w:val="00CB0C30"/>
    <w:rsid w:val="00CE1F55"/>
    <w:rsid w:val="00CE4F2D"/>
    <w:rsid w:val="00D37D2F"/>
    <w:rsid w:val="00D76D6E"/>
    <w:rsid w:val="00D82C82"/>
    <w:rsid w:val="00D84433"/>
    <w:rsid w:val="00D939DC"/>
    <w:rsid w:val="00DE6BFB"/>
    <w:rsid w:val="00E70576"/>
    <w:rsid w:val="00E705EF"/>
    <w:rsid w:val="00E75BA8"/>
    <w:rsid w:val="00E95CAB"/>
    <w:rsid w:val="00F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25B28"/>
  <w15:chartTrackingRefBased/>
  <w15:docId w15:val="{B5FA853E-49FD-40A5-A903-CB27E35E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51FE"/>
    <w:pPr>
      <w:spacing w:after="120" w:line="276" w:lineRule="auto"/>
    </w:pPr>
    <w:rPr>
      <w:rFonts w:ascii="Calibri" w:eastAsia="Times New Roman" w:hAnsi="Calibri" w:cs="Times New Roman"/>
      <w:color w:val="1D1B11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61F4B"/>
    <w:pPr>
      <w:keepNext/>
      <w:keepLines/>
      <w:spacing w:before="240" w:after="160" w:line="259" w:lineRule="auto"/>
      <w:outlineLvl w:val="0"/>
    </w:pPr>
    <w:rPr>
      <w:rFonts w:asciiTheme="minorHAnsi" w:eastAsiaTheme="majorEastAsia" w:hAnsiTheme="minorHAnsi" w:cstheme="minorHAnsi"/>
      <w:b/>
      <w:color w:val="1D71B8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CCB"/>
    <w:pPr>
      <w:keepNext/>
      <w:keepLines/>
      <w:spacing w:before="120" w:after="160" w:line="259" w:lineRule="auto"/>
      <w:outlineLvl w:val="1"/>
    </w:pPr>
    <w:rPr>
      <w:rFonts w:asciiTheme="minorHAnsi" w:eastAsiaTheme="majorEastAsia" w:hAnsiTheme="minorHAnsi" w:cstheme="minorHAnsi"/>
      <w:b/>
      <w:color w:val="1371B8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C6CCB"/>
    <w:pPr>
      <w:outlineLvl w:val="2"/>
    </w:pPr>
    <w:rPr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C6CCB"/>
    <w:pPr>
      <w:outlineLvl w:val="3"/>
    </w:pPr>
    <w:rPr>
      <w:color w:val="008D36"/>
      <w:sz w:val="24"/>
      <w:szCs w:val="24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61F4B"/>
    <w:pPr>
      <w:outlineLvl w:val="4"/>
    </w:pPr>
    <w:rPr>
      <w:b w:val="0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7A2B70"/>
    <w:pPr>
      <w:spacing w:before="40" w:after="0"/>
      <w:outlineLvl w:val="5"/>
    </w:pPr>
    <w:rPr>
      <w:rFonts w:asciiTheme="majorHAnsi" w:hAnsiTheme="majorHAnsi" w:cstheme="majorBidi"/>
      <w:color w:val="1D71B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E4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HAnsi"/>
      <w:color w:val="auto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802E4F"/>
  </w:style>
  <w:style w:type="paragraph" w:styleId="Voettekst">
    <w:name w:val="footer"/>
    <w:basedOn w:val="Standaard"/>
    <w:link w:val="VoettekstChar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HAnsi"/>
      <w:color w:val="auto"/>
      <w:szCs w:val="20"/>
    </w:rPr>
  </w:style>
  <w:style w:type="character" w:customStyle="1" w:styleId="VoettekstChar">
    <w:name w:val="Voettekst Char"/>
    <w:basedOn w:val="Standaardalinea-lettertype"/>
    <w:link w:val="Voettekst"/>
    <w:rsid w:val="00802E4F"/>
  </w:style>
  <w:style w:type="character" w:customStyle="1" w:styleId="Kop1Char">
    <w:name w:val="Kop 1 Char"/>
    <w:basedOn w:val="Standaardalinea-lettertype"/>
    <w:link w:val="Kop1"/>
    <w:uiPriority w:val="9"/>
    <w:rsid w:val="00761F4B"/>
    <w:rPr>
      <w:rFonts w:eastAsiaTheme="majorEastAsia" w:cstheme="minorHAnsi"/>
      <w:b/>
      <w:color w:val="1D71B8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1C6CCB"/>
    <w:rPr>
      <w:rFonts w:eastAsiaTheme="majorEastAsia" w:cstheme="minorHAnsi"/>
      <w:b/>
      <w:color w:val="1371B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1C6CCB"/>
    <w:rPr>
      <w:rFonts w:eastAsiaTheme="majorEastAsia" w:cstheme="minorHAnsi"/>
      <w:b/>
      <w:color w:val="1371B8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1C6CCB"/>
    <w:rPr>
      <w:rFonts w:eastAsiaTheme="majorEastAsia" w:cstheme="minorHAnsi"/>
      <w:b/>
      <w:color w:val="008D36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1F4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1F4B"/>
    <w:rPr>
      <w:rFonts w:eastAsiaTheme="minorEastAsia"/>
      <w:color w:val="5A5A5A" w:themeColor="text1" w:themeTint="A5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761F4B"/>
    <w:rPr>
      <w:i/>
      <w:iCs/>
      <w:color w:val="1D71B8"/>
    </w:rPr>
  </w:style>
  <w:style w:type="character" w:styleId="Nadruk">
    <w:name w:val="Emphasis"/>
    <w:basedOn w:val="Standaardalinea-lettertype"/>
    <w:uiPriority w:val="20"/>
    <w:qFormat/>
    <w:rsid w:val="00761F4B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761F4B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F4B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HAnsi"/>
      <w:i/>
      <w:iCs/>
      <w:color w:val="404040" w:themeColor="text1" w:themeTint="BF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61F4B"/>
    <w:rPr>
      <w:rFonts w:cstheme="minorHAnsi"/>
      <w:i/>
      <w:iCs/>
      <w:color w:val="404040" w:themeColor="text1" w:themeTint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761F4B"/>
    <w:rPr>
      <w:rFonts w:eastAsiaTheme="majorEastAsia" w:cstheme="minorHAnsi"/>
      <w:color w:val="008D36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21E5"/>
    <w:pPr>
      <w:pBdr>
        <w:top w:val="single" w:sz="4" w:space="10" w:color="1D71B8" w:themeColor="accent1"/>
        <w:bottom w:val="single" w:sz="4" w:space="10" w:color="1D71B8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HAnsi"/>
      <w:i/>
      <w:iCs/>
      <w:color w:val="1D71B8" w:themeColor="accent1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21E5"/>
    <w:rPr>
      <w:rFonts w:cstheme="minorHAnsi"/>
      <w:i/>
      <w:iCs/>
      <w:color w:val="1D71B8" w:themeColor="accen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4C21E5"/>
    <w:pPr>
      <w:numPr>
        <w:numId w:val="3"/>
      </w:numPr>
      <w:spacing w:after="160" w:line="259" w:lineRule="auto"/>
      <w:contextualSpacing/>
    </w:pPr>
    <w:rPr>
      <w:rFonts w:asciiTheme="minorHAnsi" w:eastAsiaTheme="minorHAnsi" w:hAnsiTheme="minorHAnsi" w:cstheme="minorHAnsi"/>
      <w:color w:val="auto"/>
      <w:szCs w:val="20"/>
    </w:rPr>
  </w:style>
  <w:style w:type="paragraph" w:customStyle="1" w:styleId="kadertekst">
    <w:name w:val="kadertekst"/>
    <w:basedOn w:val="Standaard"/>
    <w:qFormat/>
    <w:rsid w:val="00E70576"/>
    <w:pPr>
      <w:pBdr>
        <w:top w:val="single" w:sz="12" w:space="1" w:color="008D36"/>
        <w:left w:val="single" w:sz="12" w:space="4" w:color="008D36"/>
        <w:bottom w:val="single" w:sz="12" w:space="1" w:color="008D36"/>
        <w:right w:val="single" w:sz="12" w:space="4" w:color="008D36"/>
      </w:pBdr>
      <w:spacing w:after="160" w:line="259" w:lineRule="auto"/>
    </w:pPr>
    <w:rPr>
      <w:rFonts w:asciiTheme="minorHAnsi" w:eastAsiaTheme="minorHAnsi" w:hAnsiTheme="minorHAnsi" w:cstheme="minorHAnsi"/>
      <w:color w:val="auto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7A2B70"/>
    <w:rPr>
      <w:rFonts w:asciiTheme="majorHAnsi" w:eastAsiaTheme="majorEastAsia" w:hAnsiTheme="majorHAnsi" w:cstheme="majorBidi"/>
      <w:color w:val="1D71B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deelde%20drives\Personeel\Hoofdingen-sjablonen\AMi%201%20Nota%20adressen%20regio's.dotx" TargetMode="External"/></Relationships>
</file>

<file path=word/theme/theme1.xml><?xml version="1.0" encoding="utf-8"?>
<a:theme xmlns:a="http://schemas.openxmlformats.org/drawingml/2006/main" name="Kantoorthema">
  <a:themeElements>
    <a:clrScheme name="Vrij CL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71B8"/>
      </a:accent1>
      <a:accent2>
        <a:srgbClr val="008D36"/>
      </a:accent2>
      <a:accent3>
        <a:srgbClr val="7F7F7F"/>
      </a:accent3>
      <a:accent4>
        <a:srgbClr val="3F3F3F"/>
      </a:accent4>
      <a:accent5>
        <a:srgbClr val="1D71B8"/>
      </a:accent5>
      <a:accent6>
        <a:srgbClr val="008D36"/>
      </a:accent6>
      <a:hlink>
        <a:srgbClr val="1D71B8"/>
      </a:hlink>
      <a:folHlink>
        <a:srgbClr val="954F72"/>
      </a:folHlink>
    </a:clrScheme>
    <a:fontScheme name="Vrij CL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12D6-3A8E-4BB7-831D-B55597CE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AMi 1 Nota adressen regio's</Template>
  <TotalTime>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Tom Bellens</cp:lastModifiedBy>
  <cp:revision>3</cp:revision>
  <cp:lastPrinted>2018-04-24T11:02:00Z</cp:lastPrinted>
  <dcterms:created xsi:type="dcterms:W3CDTF">2020-09-15T17:11:00Z</dcterms:created>
  <dcterms:modified xsi:type="dcterms:W3CDTF">2020-09-15T17:12:00Z</dcterms:modified>
</cp:coreProperties>
</file>