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11" w:rsidRDefault="00643520" w:rsidP="001C6CCB">
      <w:r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11CE18AE" wp14:editId="2A958F2C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6645658" cy="1628775"/>
            <wp:effectExtent l="0" t="0" r="317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uss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11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25B3A2" wp14:editId="00691ACF">
                <wp:simplePos x="0" y="0"/>
                <wp:positionH relativeFrom="column">
                  <wp:posOffset>4710430</wp:posOffset>
                </wp:positionH>
                <wp:positionV relativeFrom="paragraph">
                  <wp:posOffset>-662305</wp:posOffset>
                </wp:positionV>
                <wp:extent cx="146685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FE" w:rsidRPr="00C651FE" w:rsidRDefault="00C651FE" w:rsidP="007A3F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5B3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0.9pt;margin-top:-52.15pt;width:115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" stroked="f">
                <v:textbox style="mso-fit-shape-to-text:t">
                  <w:txbxContent>
                    <w:p w:rsidR="00C651FE" w:rsidRPr="00C651FE" w:rsidRDefault="00C651FE" w:rsidP="007A3F9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520" w:rsidRDefault="00643520" w:rsidP="007A3F9B">
      <w:pPr>
        <w:rPr>
          <w:b/>
          <w:sz w:val="28"/>
          <w:szCs w:val="28"/>
          <w:u w:val="single"/>
        </w:rPr>
      </w:pPr>
    </w:p>
    <w:p w:rsidR="00643520" w:rsidRDefault="00643520" w:rsidP="007A3F9B">
      <w:pPr>
        <w:rPr>
          <w:b/>
          <w:sz w:val="28"/>
          <w:szCs w:val="28"/>
          <w:u w:val="single"/>
        </w:rPr>
      </w:pPr>
    </w:p>
    <w:p w:rsidR="00643520" w:rsidRDefault="00BB4864" w:rsidP="007A3F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</w:p>
    <w:p w:rsidR="007A3F9B" w:rsidRDefault="004D1818" w:rsidP="007A3F9B">
      <w:r>
        <w:rPr>
          <w:b/>
          <w:sz w:val="28"/>
          <w:szCs w:val="28"/>
          <w:u w:val="single"/>
        </w:rPr>
        <w:t>Beslisboom voor ouders van kleuters</w:t>
      </w:r>
      <w:r w:rsidR="007A3F9B">
        <w:t xml:space="preserve"> </w:t>
      </w:r>
      <w:r w:rsidR="00BB4864">
        <w:t>(met dank aan Vrij CLB Antwerpen Middengebied 1)</w:t>
      </w:r>
      <w:bookmarkStart w:id="0" w:name="_GoBack"/>
      <w:bookmarkEnd w:id="0"/>
      <w:r w:rsidR="00BB4864">
        <w:t xml:space="preserve"> </w:t>
      </w:r>
      <w:r w:rsidR="007A3F9B">
        <w:t xml:space="preserve">                 </w:t>
      </w:r>
    </w:p>
    <w:p w:rsidR="007A3F9B" w:rsidRPr="00086133" w:rsidRDefault="007A3F9B" w:rsidP="007A3F9B">
      <w:pPr>
        <w:rPr>
          <w:b/>
        </w:rPr>
      </w:pPr>
      <w:r>
        <w:t xml:space="preserve">    </w:t>
      </w:r>
      <w:r w:rsidR="008E5B6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8FF81F" wp14:editId="162E64C0">
                <wp:simplePos x="0" y="0"/>
                <wp:positionH relativeFrom="column">
                  <wp:posOffset>-66675</wp:posOffset>
                </wp:positionH>
                <wp:positionV relativeFrom="paragraph">
                  <wp:posOffset>262890</wp:posOffset>
                </wp:positionV>
                <wp:extent cx="318135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9B" w:rsidRDefault="008E5B6A" w:rsidP="008E5B6A"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color w:val="5A5A5A" w:themeColor="text1" w:themeTint="A5"/>
                                <w:spacing w:val="1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t>Is je</w:t>
                            </w:r>
                            <w:r w:rsidR="007A3F9B">
                              <w:t xml:space="preserve"> kind extra kwetsbaar voor corona?</w:t>
                            </w:r>
                          </w:p>
                          <w:p w:rsidR="007A3F9B" w:rsidRDefault="007A3F9B" w:rsidP="007A3F9B">
                            <w:pPr>
                              <w:jc w:val="center"/>
                            </w:pPr>
                            <w:r>
                              <w:t>Te bespreken met de behandelende arts of CLB-arts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F81F" id="_x0000_s1027" type="#_x0000_t202" style="position:absolute;margin-left:-5.25pt;margin-top:20.7pt;width:250.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">
                <v:textbox>
                  <w:txbxContent>
                    <w:p w:rsidR="007A3F9B" w:rsidRDefault="008E5B6A" w:rsidP="008E5B6A">
                      <w:r>
                        <w:rPr>
                          <w:rFonts w:asciiTheme="minorHAnsi" w:eastAsiaTheme="minorEastAsia" w:hAnsiTheme="minorHAnsi" w:cstheme="minorBidi"/>
                          <w:b/>
                          <w:color w:val="5A5A5A" w:themeColor="text1" w:themeTint="A5"/>
                          <w:spacing w:val="15"/>
                          <w:sz w:val="28"/>
                          <w:szCs w:val="28"/>
                        </w:rPr>
                        <w:t xml:space="preserve">   </w:t>
                      </w:r>
                      <w:r>
                        <w:t>Is je</w:t>
                      </w:r>
                      <w:r w:rsidR="007A3F9B">
                        <w:t xml:space="preserve"> kind extra kwetsbaar voor corona?</w:t>
                      </w:r>
                    </w:p>
                    <w:p w:rsidR="007A3F9B" w:rsidRDefault="007A3F9B" w:rsidP="007A3F9B">
                      <w:pPr>
                        <w:jc w:val="center"/>
                      </w:pPr>
                      <w:r>
                        <w:t>Te bespreken met de behandelende arts of CLB-arts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BE907" wp14:editId="6B876BC3">
                <wp:simplePos x="0" y="0"/>
                <wp:positionH relativeFrom="column">
                  <wp:posOffset>3424555</wp:posOffset>
                </wp:positionH>
                <wp:positionV relativeFrom="paragraph">
                  <wp:posOffset>643890</wp:posOffset>
                </wp:positionV>
                <wp:extent cx="409575" cy="76200"/>
                <wp:effectExtent l="0" t="19050" r="47625" b="3810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4C2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1" o:spid="_x0000_s1026" type="#_x0000_t13" style="position:absolute;margin-left:269.65pt;margin-top:50.7pt;width:32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" adj="19591" fillcolor="black [3213]" strokecolor="black [3213]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267970</wp:posOffset>
                </wp:positionV>
                <wp:extent cx="409575" cy="257175"/>
                <wp:effectExtent l="0" t="0" r="28575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9B" w:rsidRPr="007A3F9B" w:rsidRDefault="007A3F9B">
                            <w:pPr>
                              <w:rPr>
                                <w:b/>
                              </w:rPr>
                            </w:pPr>
                            <w:r w:rsidRPr="007A3F9B">
                              <w:rPr>
                                <w:b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pt;margin-top:21.1pt;width:32.2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">
                <v:textbox>
                  <w:txbxContent>
                    <w:p w:rsidR="007A3F9B" w:rsidRPr="007A3F9B" w:rsidRDefault="007A3F9B">
                      <w:pPr>
                        <w:rPr>
                          <w:b/>
                        </w:rPr>
                      </w:pPr>
                      <w:r w:rsidRPr="007A3F9B">
                        <w:rPr>
                          <w:b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6133">
        <w:rPr>
          <w:b/>
        </w:rPr>
        <w:t xml:space="preserve">      </w:t>
      </w:r>
    </w:p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3DF6D9" wp14:editId="7533C8F5">
                <wp:simplePos x="0" y="0"/>
                <wp:positionH relativeFrom="column">
                  <wp:posOffset>4284345</wp:posOffset>
                </wp:positionH>
                <wp:positionV relativeFrom="paragraph">
                  <wp:posOffset>186055</wp:posOffset>
                </wp:positionV>
                <wp:extent cx="2360930" cy="1404620"/>
                <wp:effectExtent l="0" t="0" r="22860" b="1143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9B" w:rsidRDefault="007A3F9B" w:rsidP="007A3F9B">
                            <w:r>
                              <w:t>Je kind blijft thuis.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DF6D9" id="_x0000_s1029" type="#_x0000_t202" style="position:absolute;margin-left:337.35pt;margin-top:14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">
                <v:textbox style="mso-fit-shape-to-text:t">
                  <w:txbxContent>
                    <w:p w:rsidR="007A3F9B" w:rsidRDefault="007A3F9B" w:rsidP="007A3F9B">
                      <w:r>
                        <w:t>Je kind blijft thuis.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</w:t>
      </w:r>
    </w:p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14EF2" wp14:editId="532E8223">
                <wp:simplePos x="0" y="0"/>
                <wp:positionH relativeFrom="column">
                  <wp:posOffset>1510030</wp:posOffset>
                </wp:positionH>
                <wp:positionV relativeFrom="paragraph">
                  <wp:posOffset>134620</wp:posOffset>
                </wp:positionV>
                <wp:extent cx="647700" cy="285750"/>
                <wp:effectExtent l="0" t="0" r="1905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F9B" w:rsidRPr="0052461B" w:rsidRDefault="007A3F9B" w:rsidP="007A3F9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2461B">
                              <w:rPr>
                                <w:b/>
                                <w:color w:val="0D0D0D" w:themeColor="text1" w:themeTint="F2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4EF2" id="Rechthoek 14" o:spid="_x0000_s1030" style="position:absolute;margin-left:118.9pt;margin-top:10.6pt;width:5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" fillcolor="white [3212]" strokecolor="white [3212]" strokeweight="1pt">
                <v:textbox>
                  <w:txbxContent>
                    <w:p w:rsidR="007A3F9B" w:rsidRPr="0052461B" w:rsidRDefault="007A3F9B" w:rsidP="007A3F9B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2461B">
                        <w:rPr>
                          <w:b/>
                          <w:color w:val="0D0D0D" w:themeColor="text1" w:themeTint="F2"/>
                        </w:rP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36BF5" wp14:editId="4791576B">
                <wp:simplePos x="0" y="0"/>
                <wp:positionH relativeFrom="column">
                  <wp:posOffset>1112521</wp:posOffset>
                </wp:positionH>
                <wp:positionV relativeFrom="paragraph">
                  <wp:posOffset>222250</wp:posOffset>
                </wp:positionV>
                <wp:extent cx="402270" cy="97472"/>
                <wp:effectExtent l="19050" t="0" r="36195" b="36195"/>
                <wp:wrapNone/>
                <wp:docPr id="12" name="PIJL-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270" cy="9747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F181" id="PIJL-RECHTS 12" o:spid="_x0000_s1026" type="#_x0000_t13" style="position:absolute;margin-left:87.6pt;margin-top:17.5pt;width:31.65pt;height:7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" adj="18983" fillcolor="windowText" strokecolor="windowText" strokeweight="1pt"/>
            </w:pict>
          </mc:Fallback>
        </mc:AlternateContent>
      </w:r>
    </w:p>
    <w:p w:rsidR="007A3F9B" w:rsidRDefault="007A3F9B" w:rsidP="007A3F9B"/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9EC8D" wp14:editId="52B4A1DB">
                <wp:simplePos x="0" y="0"/>
                <wp:positionH relativeFrom="column">
                  <wp:posOffset>-152400</wp:posOffset>
                </wp:positionH>
                <wp:positionV relativeFrom="paragraph">
                  <wp:posOffset>140970</wp:posOffset>
                </wp:positionV>
                <wp:extent cx="4867275" cy="2095500"/>
                <wp:effectExtent l="0" t="0" r="28575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9B" w:rsidRPr="00664B66" w:rsidRDefault="007A3F9B" w:rsidP="007A3F9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Heeft je kind</w:t>
                            </w:r>
                            <w:r w:rsidRPr="00664B66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plots klachten die behoren tot één of meer van deze 3 groepen?</w:t>
                            </w:r>
                          </w:p>
                          <w:p w:rsidR="007A3F9B" w:rsidRDefault="007A3F9B" w:rsidP="007A3F9B">
                            <w:r w:rsidRPr="000546F4">
                              <w:rPr>
                                <w:b/>
                              </w:rPr>
                              <w:t xml:space="preserve">Koorts </w:t>
                            </w:r>
                            <w:r>
                              <w:t>(38°C en hoger)</w:t>
                            </w:r>
                          </w:p>
                          <w:p w:rsidR="007A3F9B" w:rsidRDefault="007A3F9B" w:rsidP="007A3F9B">
                            <w:r w:rsidRPr="000546F4">
                              <w:rPr>
                                <w:b/>
                              </w:rPr>
                              <w:t>Hoesten of problemen met ademhalen</w:t>
                            </w:r>
                            <w:r>
                              <w:t>. Gekende klachten (bijv. astma) tellen niet mee, tenzij de klachten plots verergeren.</w:t>
                            </w:r>
                          </w:p>
                          <w:p w:rsidR="007A3F9B" w:rsidRDefault="007A3F9B" w:rsidP="007A3F9B">
                            <w:r w:rsidRPr="000546F4">
                              <w:rPr>
                                <w:b/>
                              </w:rPr>
                              <w:t xml:space="preserve">Verkoudheid EN andere klachten </w:t>
                            </w:r>
                            <w:r>
                              <w:t>zoals spierpijn, ongewone vermoeidheid, keelpijn, hoofdpijn of geen eetlust.</w:t>
                            </w:r>
                          </w:p>
                          <w:p w:rsidR="007A3F9B" w:rsidRDefault="007A3F9B" w:rsidP="007A3F9B">
                            <w:r>
                              <w:t>Leerlingen die enkel klachten hebben van een verkoudheid of van neusloop door allergie, mogen naar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EC8D" id="_x0000_s1031" type="#_x0000_t202" style="position:absolute;margin-left:-12pt;margin-top:11.1pt;width:383.25pt;height:1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">
                <v:textbox>
                  <w:txbxContent>
                    <w:p w:rsidR="007A3F9B" w:rsidRPr="00664B66" w:rsidRDefault="007A3F9B" w:rsidP="007A3F9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>Heeft je kind</w:t>
                      </w:r>
                      <w:r w:rsidRPr="00664B66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plots klachten die behoren tot één of meer van deze 3 groepen?</w:t>
                      </w:r>
                    </w:p>
                    <w:p w:rsidR="007A3F9B" w:rsidRDefault="007A3F9B" w:rsidP="007A3F9B">
                      <w:r w:rsidRPr="000546F4">
                        <w:rPr>
                          <w:b/>
                        </w:rPr>
                        <w:t xml:space="preserve">Koorts </w:t>
                      </w:r>
                      <w:r>
                        <w:t>(38°C en hoger)</w:t>
                      </w:r>
                    </w:p>
                    <w:p w:rsidR="007A3F9B" w:rsidRDefault="007A3F9B" w:rsidP="007A3F9B">
                      <w:r w:rsidRPr="000546F4">
                        <w:rPr>
                          <w:b/>
                        </w:rPr>
                        <w:t>Hoesten of problemen met ademhalen</w:t>
                      </w:r>
                      <w:r>
                        <w:t>. Gekende klachten (bijv. astma) tellen niet mee, tenzij de klachten plots verergeren.</w:t>
                      </w:r>
                    </w:p>
                    <w:p w:rsidR="007A3F9B" w:rsidRDefault="007A3F9B" w:rsidP="007A3F9B">
                      <w:r w:rsidRPr="000546F4">
                        <w:rPr>
                          <w:b/>
                        </w:rPr>
                        <w:t xml:space="preserve">Verkoudheid EN andere klachten </w:t>
                      </w:r>
                      <w:r>
                        <w:t>zoals spierpijn, ongewone vermoeidheid, keelpijn, hoofdpijn of geen eetlust.</w:t>
                      </w:r>
                    </w:p>
                    <w:p w:rsidR="007A3F9B" w:rsidRDefault="007A3F9B" w:rsidP="007A3F9B">
                      <w:r>
                        <w:t>Leerlingen die enkel klachten hebben van een verkoudheid of van neusloop door allergie, mogen naar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F9B" w:rsidRDefault="007A3F9B" w:rsidP="007A3F9B"/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F08B7" wp14:editId="483E43C0">
                <wp:simplePos x="0" y="0"/>
                <wp:positionH relativeFrom="column">
                  <wp:posOffset>4796155</wp:posOffset>
                </wp:positionH>
                <wp:positionV relativeFrom="paragraph">
                  <wp:posOffset>232410</wp:posOffset>
                </wp:positionV>
                <wp:extent cx="571500" cy="304800"/>
                <wp:effectExtent l="0" t="0" r="19050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F9B" w:rsidRPr="00643520" w:rsidRDefault="007A3F9B" w:rsidP="007A3F9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643520">
                              <w:rPr>
                                <w:b/>
                                <w:color w:val="0D0D0D" w:themeColor="text1" w:themeTint="F2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08B7" id="Rechthoek 23" o:spid="_x0000_s1032" style="position:absolute;margin-left:377.65pt;margin-top:18.3pt;width:4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" fillcolor="window" strokecolor="window" strokeweight="1pt">
                <v:textbox>
                  <w:txbxContent>
                    <w:p w:rsidR="007A3F9B" w:rsidRPr="00643520" w:rsidRDefault="007A3F9B" w:rsidP="007A3F9B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643520">
                        <w:rPr>
                          <w:b/>
                          <w:color w:val="0D0D0D" w:themeColor="text1" w:themeTint="F2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D36D4D" wp14:editId="2314FD1D">
                <wp:simplePos x="0" y="0"/>
                <wp:positionH relativeFrom="page">
                  <wp:posOffset>5886450</wp:posOffset>
                </wp:positionH>
                <wp:positionV relativeFrom="paragraph">
                  <wp:posOffset>241935</wp:posOffset>
                </wp:positionV>
                <wp:extent cx="1485900" cy="628650"/>
                <wp:effectExtent l="0" t="0" r="1905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9B" w:rsidRDefault="007A3F9B" w:rsidP="007A3F9B">
                            <w:r>
                              <w:t>Je kind blijft thuis. Contacteer de huisarts.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6D4D" id="_x0000_s1033" type="#_x0000_t202" style="position:absolute;margin-left:463.5pt;margin-top:19.05pt;width:117pt;height:4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">
                <v:textbox>
                  <w:txbxContent>
                    <w:p w:rsidR="007A3F9B" w:rsidRDefault="007A3F9B" w:rsidP="007A3F9B">
                      <w:r>
                        <w:t>Je kind blijft thuis. Contacteer de huisarts.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A3F9B" w:rsidRDefault="007A3F9B" w:rsidP="007A3F9B"/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23715" wp14:editId="2DF80961">
                <wp:simplePos x="0" y="0"/>
                <wp:positionH relativeFrom="column">
                  <wp:posOffset>4958080</wp:posOffset>
                </wp:positionH>
                <wp:positionV relativeFrom="paragraph">
                  <wp:posOffset>29210</wp:posOffset>
                </wp:positionV>
                <wp:extent cx="409575" cy="76200"/>
                <wp:effectExtent l="0" t="19050" r="47625" b="38100"/>
                <wp:wrapNone/>
                <wp:docPr id="21" name="PIJL-RECH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62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31CB" id="PIJL-RECHTS 21" o:spid="_x0000_s1026" type="#_x0000_t13" style="position:absolute;margin-left:390.4pt;margin-top:2.3pt;width:32.2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" adj="19591" fillcolor="windowText" strokecolor="windowText" strokeweight="1pt"/>
            </w:pict>
          </mc:Fallback>
        </mc:AlternateContent>
      </w:r>
    </w:p>
    <w:p w:rsidR="007A3F9B" w:rsidRDefault="007A3F9B" w:rsidP="007A3F9B"/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CA5AF" wp14:editId="71BCDD13">
                <wp:simplePos x="0" y="0"/>
                <wp:positionH relativeFrom="column">
                  <wp:posOffset>4648200</wp:posOffset>
                </wp:positionH>
                <wp:positionV relativeFrom="paragraph">
                  <wp:posOffset>146050</wp:posOffset>
                </wp:positionV>
                <wp:extent cx="1952625" cy="1343025"/>
                <wp:effectExtent l="0" t="0" r="28575" b="2857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4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F9B" w:rsidRPr="00664B66" w:rsidRDefault="007A3F9B" w:rsidP="007A3F9B">
                            <w:pPr>
                              <w:rPr>
                                <w:color w:val="0D0D0D" w:themeColor="text1" w:themeTint="F2"/>
                                <w:szCs w:val="20"/>
                              </w:rPr>
                            </w:pPr>
                            <w:r w:rsidRPr="00664B66">
                              <w:rPr>
                                <w:color w:val="0D0D0D" w:themeColor="text1" w:themeTint="F2"/>
                                <w:szCs w:val="20"/>
                              </w:rPr>
                              <w:t>Verkoudheid = snot in/uit de neus (kleur maakt niet uit), ev</w:t>
                            </w:r>
                            <w:r>
                              <w:rPr>
                                <w:color w:val="0D0D0D" w:themeColor="text1" w:themeTint="F2"/>
                                <w:szCs w:val="20"/>
                              </w:rPr>
                              <w:t>entueel met niezen of een kuchje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CA5AF" id="Ovaal 25" o:spid="_x0000_s1034" style="position:absolute;margin-left:366pt;margin-top:11.5pt;width:153.75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" fillcolor="white [3212]" strokecolor="black [3213]" strokeweight="1pt">
                <v:stroke joinstyle="miter"/>
                <v:textbox>
                  <w:txbxContent>
                    <w:p w:rsidR="007A3F9B" w:rsidRPr="00664B66" w:rsidRDefault="007A3F9B" w:rsidP="007A3F9B">
                      <w:pPr>
                        <w:rPr>
                          <w:color w:val="0D0D0D" w:themeColor="text1" w:themeTint="F2"/>
                          <w:szCs w:val="20"/>
                        </w:rPr>
                      </w:pPr>
                      <w:r w:rsidRPr="00664B66">
                        <w:rPr>
                          <w:color w:val="0D0D0D" w:themeColor="text1" w:themeTint="F2"/>
                          <w:szCs w:val="20"/>
                        </w:rPr>
                        <w:t>Verkoudheid = snot in/uit de neus (kleur maakt niet uit), ev</w:t>
                      </w:r>
                      <w:r>
                        <w:rPr>
                          <w:color w:val="0D0D0D" w:themeColor="text1" w:themeTint="F2"/>
                          <w:szCs w:val="20"/>
                        </w:rPr>
                        <w:t>entueel met niezen of een kuchje</w:t>
                      </w:r>
                    </w:p>
                  </w:txbxContent>
                </v:textbox>
              </v:oval>
            </w:pict>
          </mc:Fallback>
        </mc:AlternateContent>
      </w:r>
    </w:p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A0C13" wp14:editId="662E1D93">
                <wp:simplePos x="0" y="0"/>
                <wp:positionH relativeFrom="column">
                  <wp:posOffset>3681730</wp:posOffset>
                </wp:positionH>
                <wp:positionV relativeFrom="paragraph">
                  <wp:posOffset>113665</wp:posOffset>
                </wp:positionV>
                <wp:extent cx="1057275" cy="685800"/>
                <wp:effectExtent l="0" t="0" r="47625" b="38100"/>
                <wp:wrapNone/>
                <wp:docPr id="27" name="Gekromde PIJL-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85800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3772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Gekromde PIJL-RECHTS 27" o:spid="_x0000_s1026" type="#_x0000_t102" style="position:absolute;margin-left:289.9pt;margin-top:8.95pt;width:83.2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" adj="10800,18900,18097" fillcolor="black [3213]" strokecolor="black [3213]" strokeweight="1pt"/>
            </w:pict>
          </mc:Fallback>
        </mc:AlternateContent>
      </w:r>
    </w:p>
    <w:p w:rsidR="007A3F9B" w:rsidRDefault="007A3F9B" w:rsidP="007A3F9B"/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1872B" wp14:editId="111B2C47">
                <wp:simplePos x="0" y="0"/>
                <wp:positionH relativeFrom="column">
                  <wp:posOffset>1514475</wp:posOffset>
                </wp:positionH>
                <wp:positionV relativeFrom="paragraph">
                  <wp:posOffset>182880</wp:posOffset>
                </wp:positionV>
                <wp:extent cx="628650" cy="266700"/>
                <wp:effectExtent l="0" t="0" r="1905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F9B" w:rsidRPr="0052461B" w:rsidRDefault="007A3F9B" w:rsidP="007A3F9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2461B">
                              <w:rPr>
                                <w:b/>
                                <w:color w:val="0D0D0D" w:themeColor="text1" w:themeTint="F2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1872B" id="Rechthoek 16" o:spid="_x0000_s1035" style="position:absolute;margin-left:119.25pt;margin-top:14.4pt;width:49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" fillcolor="window" strokecolor="window" strokeweight="1pt">
                <v:textbox>
                  <w:txbxContent>
                    <w:p w:rsidR="007A3F9B" w:rsidRPr="0052461B" w:rsidRDefault="007A3F9B" w:rsidP="007A3F9B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2461B">
                        <w:rPr>
                          <w:b/>
                          <w:color w:val="0D0D0D" w:themeColor="text1" w:themeTint="F2"/>
                        </w:rP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E6759" wp14:editId="3E4FAD14">
                <wp:simplePos x="0" y="0"/>
                <wp:positionH relativeFrom="column">
                  <wp:posOffset>1180465</wp:posOffset>
                </wp:positionH>
                <wp:positionV relativeFrom="paragraph">
                  <wp:posOffset>209550</wp:posOffset>
                </wp:positionV>
                <wp:extent cx="325755" cy="154306"/>
                <wp:effectExtent l="9525" t="9525" r="45720" b="45720"/>
                <wp:wrapNone/>
                <wp:docPr id="15" name="PIJL-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5755" cy="154306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34F0" id="PIJL-RECHTS 15" o:spid="_x0000_s1026" type="#_x0000_t13" style="position:absolute;margin-left:92.95pt;margin-top:16.5pt;width:25.65pt;height:12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" adj="16484" fillcolor="windowText" strokecolor="windowText" strokeweight="1pt"/>
            </w:pict>
          </mc:Fallback>
        </mc:AlternateContent>
      </w:r>
    </w:p>
    <w:p w:rsidR="007A3F9B" w:rsidRDefault="007A3F9B" w:rsidP="007A3F9B"/>
    <w:p w:rsidR="007A3F9B" w:rsidRDefault="007A3F9B" w:rsidP="007A3F9B"/>
    <w:p w:rsidR="007A3F9B" w:rsidRDefault="004D1818" w:rsidP="007A3F9B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AFB9C0" wp14:editId="1D75BA4B">
                <wp:simplePos x="0" y="0"/>
                <wp:positionH relativeFrom="page">
                  <wp:posOffset>342900</wp:posOffset>
                </wp:positionH>
                <wp:positionV relativeFrom="paragraph">
                  <wp:posOffset>169545</wp:posOffset>
                </wp:positionV>
                <wp:extent cx="4914900" cy="138112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9B" w:rsidRPr="00474181" w:rsidRDefault="007A3F9B" w:rsidP="007A3F9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Heeft je kind</w:t>
                            </w:r>
                            <w:r w:rsidRPr="00474181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in de afgelopen 2 weken nauw contact gehad met iemand die corona heeft?</w:t>
                            </w:r>
                          </w:p>
                          <w:p w:rsidR="007A3F9B" w:rsidRDefault="007A3F9B" w:rsidP="007A3F9B">
                            <w:r>
                              <w:t>Contacten met gezinsleden (kinderen en volwassenen) zijn altijd nauwe contacten.</w:t>
                            </w:r>
                          </w:p>
                          <w:p w:rsidR="007A3F9B" w:rsidRDefault="007A3F9B" w:rsidP="007A3F9B">
                            <w:r>
                              <w:t>Contacten met andere volwassenen en met kinderen vanaf 12 jaar zijn nauwe contacten, als er langer dan 15 minuten contact was op minder dan 1,5m of bij knuffelen, kussen,…</w:t>
                            </w:r>
                          </w:p>
                          <w:p w:rsidR="007A3F9B" w:rsidRDefault="007A3F9B" w:rsidP="007A3F9B">
                            <w:r>
                              <w:t>Contacten met kinderen jonger dan 12 jaar zijn geen nauwe contacten.</w:t>
                            </w:r>
                          </w:p>
                          <w:p w:rsidR="007A3F9B" w:rsidRDefault="007A3F9B" w:rsidP="007A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B9C0" id="_x0000_s1036" type="#_x0000_t202" style="position:absolute;margin-left:27pt;margin-top:13.35pt;width:387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">
                <v:textbox>
                  <w:txbxContent>
                    <w:p w:rsidR="007A3F9B" w:rsidRPr="00474181" w:rsidRDefault="007A3F9B" w:rsidP="007A3F9B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>Heeft je kind</w:t>
                      </w:r>
                      <w:r w:rsidRPr="00474181"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in de afgelopen 2 weken nauw contact gehad met iemand die corona heeft?</w:t>
                      </w:r>
                    </w:p>
                    <w:p w:rsidR="007A3F9B" w:rsidRDefault="007A3F9B" w:rsidP="007A3F9B">
                      <w:r>
                        <w:t>Contacten met gezinsleden (kinderen en volwassenen) zijn altijd nauwe contacten.</w:t>
                      </w:r>
                    </w:p>
                    <w:p w:rsidR="007A3F9B" w:rsidRDefault="007A3F9B" w:rsidP="007A3F9B">
                      <w:r>
                        <w:t>Contacten met andere volwassenen en met kinderen vanaf 12 jaar zijn nauwe contacten, als er langer dan 15 minuten contact was op minder dan 1,5m of bij knuffelen, kussen,…</w:t>
                      </w:r>
                    </w:p>
                    <w:p w:rsidR="007A3F9B" w:rsidRDefault="007A3F9B" w:rsidP="007A3F9B">
                      <w:r>
                        <w:t>Contacten met kinderen jonger dan 12 jaar zijn geen nauwe contacten.</w:t>
                      </w:r>
                    </w:p>
                    <w:p w:rsidR="007A3F9B" w:rsidRDefault="007A3F9B" w:rsidP="007A3F9B"/>
                  </w:txbxContent>
                </v:textbox>
                <w10:wrap type="square" anchorx="page"/>
              </v:shape>
            </w:pict>
          </mc:Fallback>
        </mc:AlternateContent>
      </w:r>
    </w:p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636361" wp14:editId="05E85476">
                <wp:simplePos x="0" y="0"/>
                <wp:positionH relativeFrom="page">
                  <wp:posOffset>5886450</wp:posOffset>
                </wp:positionH>
                <wp:positionV relativeFrom="paragraph">
                  <wp:posOffset>129540</wp:posOffset>
                </wp:positionV>
                <wp:extent cx="1485900" cy="628650"/>
                <wp:effectExtent l="0" t="0" r="19050" b="1905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9B" w:rsidRDefault="007A3F9B" w:rsidP="007A3F9B">
                            <w:r>
                              <w:t>Je kind blijft thuis. Contacteer de huisarts.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6361" id="_x0000_s1037" type="#_x0000_t202" style="position:absolute;margin-left:463.5pt;margin-top:10.2pt;width:117pt;height: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">
                <v:textbox>
                  <w:txbxContent>
                    <w:p w:rsidR="007A3F9B" w:rsidRDefault="007A3F9B" w:rsidP="007A3F9B">
                      <w:r>
                        <w:t>Je kind blijft thuis. Contacteer de huisarts.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883EC" wp14:editId="5269C2CF">
                <wp:simplePos x="0" y="0"/>
                <wp:positionH relativeFrom="column">
                  <wp:posOffset>4853305</wp:posOffset>
                </wp:positionH>
                <wp:positionV relativeFrom="paragraph">
                  <wp:posOffset>73660</wp:posOffset>
                </wp:positionV>
                <wp:extent cx="428625" cy="295275"/>
                <wp:effectExtent l="0" t="0" r="28575" b="2857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F9B" w:rsidRPr="0052461B" w:rsidRDefault="007A3F9B" w:rsidP="007A3F9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2461B">
                              <w:rPr>
                                <w:b/>
                                <w:color w:val="0D0D0D" w:themeColor="text1" w:themeTint="F2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883EC" id="Rechthoek 24" o:spid="_x0000_s1038" style="position:absolute;margin-left:382.15pt;margin-top:5.8pt;width:33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" fillcolor="window" strokecolor="window" strokeweight="1pt">
                <v:textbox>
                  <w:txbxContent>
                    <w:p w:rsidR="007A3F9B" w:rsidRPr="0052461B" w:rsidRDefault="007A3F9B" w:rsidP="007A3F9B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2461B">
                        <w:rPr>
                          <w:b/>
                          <w:color w:val="0D0D0D" w:themeColor="text1" w:themeTint="F2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</w:p>
    <w:p w:rsidR="007A3F9B" w:rsidRDefault="007A3F9B" w:rsidP="007A3F9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CECA3" wp14:editId="4E0F04C7">
                <wp:simplePos x="0" y="0"/>
                <wp:positionH relativeFrom="column">
                  <wp:posOffset>4876800</wp:posOffset>
                </wp:positionH>
                <wp:positionV relativeFrom="paragraph">
                  <wp:posOffset>108585</wp:posOffset>
                </wp:positionV>
                <wp:extent cx="409575" cy="123825"/>
                <wp:effectExtent l="0" t="19050" r="47625" b="47625"/>
                <wp:wrapNone/>
                <wp:docPr id="22" name="PIJL-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1238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AAE3" id="PIJL-RECHTS 22" o:spid="_x0000_s1026" type="#_x0000_t13" style="position:absolute;margin-left:384pt;margin-top:8.55pt;width:32.25pt;height:9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" adj="18335" fillcolor="windowText" strokecolor="windowText" strokeweight="1pt"/>
            </w:pict>
          </mc:Fallback>
        </mc:AlternateContent>
      </w:r>
    </w:p>
    <w:p w:rsidR="007A3F9B" w:rsidRDefault="007A3F9B" w:rsidP="007A3F9B"/>
    <w:p w:rsidR="00761F4B" w:rsidRDefault="00761F4B" w:rsidP="001C6CCB"/>
    <w:p w:rsidR="00D76D6E" w:rsidRDefault="00D76D6E" w:rsidP="00145E1B"/>
    <w:p w:rsidR="007A3F9B" w:rsidRDefault="007A3F9B" w:rsidP="007A3F9B"/>
    <w:p w:rsidR="00D76D6E" w:rsidRDefault="00643520" w:rsidP="007A3F9B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85EE92" wp14:editId="741E55E4">
                <wp:simplePos x="0" y="0"/>
                <wp:positionH relativeFrom="margin">
                  <wp:align>left</wp:align>
                </wp:positionH>
                <wp:positionV relativeFrom="paragraph">
                  <wp:posOffset>818515</wp:posOffset>
                </wp:positionV>
                <wp:extent cx="2457450" cy="381000"/>
                <wp:effectExtent l="0" t="0" r="1905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9B" w:rsidRDefault="007A3F9B" w:rsidP="007A3F9B">
                            <w:r>
                              <w:t>Je kind mag naar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E92" id="_x0000_s1039" type="#_x0000_t202" style="position:absolute;margin-left:0;margin-top:64.45pt;width:193.5pt;height:30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">
                <v:textbox>
                  <w:txbxContent>
                    <w:p w:rsidR="007A3F9B" w:rsidRDefault="007A3F9B" w:rsidP="007A3F9B">
                      <w:r>
                        <w:t>Je kind mag naar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81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A0EDC" wp14:editId="7668CBBC">
                <wp:simplePos x="0" y="0"/>
                <wp:positionH relativeFrom="column">
                  <wp:posOffset>1423036</wp:posOffset>
                </wp:positionH>
                <wp:positionV relativeFrom="paragraph">
                  <wp:posOffset>57150</wp:posOffset>
                </wp:positionV>
                <wp:extent cx="619125" cy="314325"/>
                <wp:effectExtent l="0" t="0" r="28575" b="2857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F9B" w:rsidRPr="0052461B" w:rsidRDefault="007A3F9B" w:rsidP="007A3F9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2461B">
                              <w:rPr>
                                <w:b/>
                                <w:color w:val="0D0D0D" w:themeColor="text1" w:themeTint="F2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0EDC" id="Rechthoek 18" o:spid="_x0000_s1040" style="position:absolute;margin-left:112.05pt;margin-top:4.5pt;width:48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" fillcolor="window" strokecolor="window" strokeweight="1pt">
                <v:textbox>
                  <w:txbxContent>
                    <w:p w:rsidR="007A3F9B" w:rsidRPr="0052461B" w:rsidRDefault="007A3F9B" w:rsidP="007A3F9B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2461B">
                        <w:rPr>
                          <w:b/>
                          <w:color w:val="0D0D0D" w:themeColor="text1" w:themeTint="F2"/>
                        </w:rP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 w:rsidR="004D181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CE5E2" wp14:editId="5FEBC8DF">
                <wp:simplePos x="0" y="0"/>
                <wp:positionH relativeFrom="column">
                  <wp:posOffset>1101725</wp:posOffset>
                </wp:positionH>
                <wp:positionV relativeFrom="paragraph">
                  <wp:posOffset>210185</wp:posOffset>
                </wp:positionV>
                <wp:extent cx="402270" cy="97472"/>
                <wp:effectExtent l="19050" t="0" r="36195" b="36195"/>
                <wp:wrapNone/>
                <wp:docPr id="17" name="PIJL-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2270" cy="9747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20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7" o:spid="_x0000_s1026" type="#_x0000_t13" style="position:absolute;margin-left:86.75pt;margin-top:16.55pt;width:31.65pt;height:7.6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" adj="18983" fillcolor="windowText" strokecolor="windowText" strokeweight="1pt"/>
            </w:pict>
          </mc:Fallback>
        </mc:AlternateContent>
      </w:r>
    </w:p>
    <w:sectPr w:rsidR="00D76D6E" w:rsidSect="007A3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65" w:rsidRDefault="00B53D65" w:rsidP="00145E1B">
      <w:r>
        <w:separator/>
      </w:r>
    </w:p>
  </w:endnote>
  <w:endnote w:type="continuationSeparator" w:id="0">
    <w:p w:rsidR="00B53D65" w:rsidRDefault="00B53D65" w:rsidP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20" w:rsidRDefault="006435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20" w:rsidRDefault="00643520">
    <w:pPr>
      <w:pStyle w:val="Voettekst"/>
    </w:pPr>
  </w:p>
  <w:p w:rsidR="00643520" w:rsidRDefault="00643520" w:rsidP="00643520">
    <w:pPr>
      <w:pStyle w:val="Voettekst"/>
      <w:jc w:val="center"/>
      <w:rPr>
        <w:bCs/>
        <w:i/>
        <w:iCs/>
        <w:color w:val="1F497D"/>
        <w:sz w:val="12"/>
        <w:szCs w:val="12"/>
      </w:rPr>
    </w:pPr>
    <w:r>
      <w:rPr>
        <w:bCs/>
        <w:i/>
        <w:iCs/>
        <w:color w:val="1F497D"/>
        <w:sz w:val="12"/>
        <w:szCs w:val="12"/>
      </w:rPr>
      <w:t xml:space="preserve">Vrij CLB De Wissel – Antwerpen maakt deel uit van VCLB De Wissel vzw, maatschappelijke zetel: </w:t>
    </w:r>
    <w:proofErr w:type="spellStart"/>
    <w:r>
      <w:rPr>
        <w:bCs/>
        <w:i/>
        <w:iCs/>
        <w:color w:val="1F497D"/>
        <w:sz w:val="12"/>
        <w:szCs w:val="12"/>
      </w:rPr>
      <w:t>Hallershofstraat</w:t>
    </w:r>
    <w:proofErr w:type="spellEnd"/>
    <w:r>
      <w:rPr>
        <w:bCs/>
        <w:i/>
        <w:iCs/>
        <w:color w:val="1F497D"/>
        <w:sz w:val="12"/>
        <w:szCs w:val="12"/>
      </w:rPr>
      <w:t xml:space="preserve"> 7, 2100 Deurne, </w:t>
    </w:r>
  </w:p>
  <w:p w:rsidR="00643520" w:rsidRPr="009F146C" w:rsidRDefault="00643520" w:rsidP="00643520">
    <w:pPr>
      <w:pStyle w:val="Voettekst"/>
      <w:jc w:val="center"/>
      <w:rPr>
        <w:sz w:val="14"/>
        <w:szCs w:val="14"/>
      </w:rPr>
    </w:pPr>
    <w:r>
      <w:rPr>
        <w:bCs/>
        <w:i/>
        <w:iCs/>
        <w:color w:val="1F497D"/>
        <w:sz w:val="12"/>
        <w:szCs w:val="12"/>
      </w:rPr>
      <w:t>tel. 03 637 50 60, fax. 03 637 50 69, ondernemingsnr. 0470.506.616, RPR: Antwerpen</w:t>
    </w:r>
  </w:p>
  <w:p w:rsidR="00643520" w:rsidRPr="00557ADC" w:rsidRDefault="00643520" w:rsidP="00643520">
    <w:pPr>
      <w:pStyle w:val="Voettekst"/>
      <w:tabs>
        <w:tab w:val="clear" w:pos="9072"/>
        <w:tab w:val="right" w:pos="9070"/>
      </w:tabs>
      <w:rPr>
        <w:sz w:val="12"/>
        <w:szCs w:val="12"/>
      </w:rPr>
    </w:pPr>
    <w:r w:rsidRPr="00557ADC">
      <w:rPr>
        <w:sz w:val="12"/>
        <w:szCs w:val="12"/>
      </w:rPr>
      <w:t>x04.102 BH CLB-</w:t>
    </w:r>
    <w:proofErr w:type="spellStart"/>
    <w:r w:rsidRPr="00557ADC">
      <w:rPr>
        <w:sz w:val="12"/>
        <w:szCs w:val="12"/>
      </w:rPr>
      <w:t>Wi</w:t>
    </w:r>
    <w:proofErr w:type="spellEnd"/>
  </w:p>
  <w:p w:rsidR="004C21E5" w:rsidRPr="00B03F30" w:rsidRDefault="004C21E5" w:rsidP="008C2DBF">
    <w:pPr>
      <w:pStyle w:val="Voettekst"/>
      <w:ind w:hanging="709"/>
      <w:jc w:val="right"/>
      <w:rPr>
        <w:color w:val="1D71B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20" w:rsidRDefault="006435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65" w:rsidRDefault="00B53D65" w:rsidP="00145E1B">
      <w:r>
        <w:separator/>
      </w:r>
    </w:p>
  </w:footnote>
  <w:footnote w:type="continuationSeparator" w:id="0">
    <w:p w:rsidR="00B53D65" w:rsidRDefault="00B53D65" w:rsidP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20" w:rsidRDefault="006435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62" w:rsidRDefault="00C651FE" w:rsidP="00C651FE">
    <w:pPr>
      <w:pStyle w:val="Koptekst"/>
      <w:ind w:hanging="851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20" w:rsidRDefault="00643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FB5"/>
    <w:multiLevelType w:val="hybridMultilevel"/>
    <w:tmpl w:val="6074A5FE"/>
    <w:lvl w:ilvl="0" w:tplc="C5B8958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6AF2"/>
    <w:multiLevelType w:val="hybrid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9B"/>
    <w:rsid w:val="00042BB7"/>
    <w:rsid w:val="00145E1B"/>
    <w:rsid w:val="001673FB"/>
    <w:rsid w:val="0017438F"/>
    <w:rsid w:val="001C6CCB"/>
    <w:rsid w:val="001E339F"/>
    <w:rsid w:val="00223C4B"/>
    <w:rsid w:val="00233101"/>
    <w:rsid w:val="00394034"/>
    <w:rsid w:val="00405771"/>
    <w:rsid w:val="00423778"/>
    <w:rsid w:val="004C21E5"/>
    <w:rsid w:val="004D1818"/>
    <w:rsid w:val="0058231B"/>
    <w:rsid w:val="005C09A1"/>
    <w:rsid w:val="005F1598"/>
    <w:rsid w:val="00643520"/>
    <w:rsid w:val="00665962"/>
    <w:rsid w:val="006A6CE3"/>
    <w:rsid w:val="007310B5"/>
    <w:rsid w:val="00757428"/>
    <w:rsid w:val="00757A41"/>
    <w:rsid w:val="00761F4B"/>
    <w:rsid w:val="007A2B70"/>
    <w:rsid w:val="007A3F9B"/>
    <w:rsid w:val="007C2535"/>
    <w:rsid w:val="00802E4F"/>
    <w:rsid w:val="00822843"/>
    <w:rsid w:val="008B4A18"/>
    <w:rsid w:val="008C2DBF"/>
    <w:rsid w:val="008E3B5B"/>
    <w:rsid w:val="008E5B6A"/>
    <w:rsid w:val="009667D9"/>
    <w:rsid w:val="009D686E"/>
    <w:rsid w:val="009E55BB"/>
    <w:rsid w:val="00A64111"/>
    <w:rsid w:val="00AD1AE8"/>
    <w:rsid w:val="00AE46A2"/>
    <w:rsid w:val="00B03F30"/>
    <w:rsid w:val="00B53D65"/>
    <w:rsid w:val="00B968AE"/>
    <w:rsid w:val="00BB4864"/>
    <w:rsid w:val="00BC5875"/>
    <w:rsid w:val="00BD5FFA"/>
    <w:rsid w:val="00C33130"/>
    <w:rsid w:val="00C651FE"/>
    <w:rsid w:val="00C915F8"/>
    <w:rsid w:val="00CB0C30"/>
    <w:rsid w:val="00CE1F55"/>
    <w:rsid w:val="00D37D2F"/>
    <w:rsid w:val="00D76D6E"/>
    <w:rsid w:val="00D82C82"/>
    <w:rsid w:val="00D84433"/>
    <w:rsid w:val="00D939DC"/>
    <w:rsid w:val="00DE6BFB"/>
    <w:rsid w:val="00E70576"/>
    <w:rsid w:val="00E705EF"/>
    <w:rsid w:val="00E75BA8"/>
    <w:rsid w:val="00E95CAB"/>
    <w:rsid w:val="00F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9CAB6"/>
  <w15:chartTrackingRefBased/>
  <w15:docId w15:val="{B5FA853E-49FD-40A5-A903-CB27E35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51FE"/>
    <w:pPr>
      <w:spacing w:after="120" w:line="276" w:lineRule="auto"/>
    </w:pPr>
    <w:rPr>
      <w:rFonts w:ascii="Calibri" w:eastAsia="Times New Roman" w:hAnsi="Calibri" w:cs="Times New Roman"/>
      <w:color w:val="1D1B11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 w:after="160" w:line="259" w:lineRule="auto"/>
      <w:outlineLvl w:val="0"/>
    </w:pPr>
    <w:rPr>
      <w:rFonts w:asciiTheme="minorHAnsi" w:eastAsiaTheme="majorEastAsia" w:hAnsiTheme="minorHAnsi" w:cstheme="minorHAnsi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 w:after="160" w:line="259" w:lineRule="auto"/>
      <w:outlineLvl w:val="1"/>
    </w:pPr>
    <w:rPr>
      <w:rFonts w:asciiTheme="minorHAnsi" w:eastAsiaTheme="majorEastAsia" w:hAnsiTheme="minorHAnsi" w:cstheme="minorHAnsi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asciiTheme="majorHAnsi" w:hAnsiTheme="majorHAnsi" w:cstheme="majorBidi"/>
      <w:color w:val="1D71B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HAnsi"/>
      <w:color w:val="auto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HAnsi"/>
      <w:color w:val="auto"/>
      <w:szCs w:val="20"/>
    </w:rPr>
  </w:style>
  <w:style w:type="character" w:customStyle="1" w:styleId="VoettekstChar">
    <w:name w:val="Voettekst Char"/>
    <w:basedOn w:val="Standaardalinea-lettertype"/>
    <w:link w:val="Voettekst"/>
    <w:rsid w:val="00802E4F"/>
  </w:style>
  <w:style w:type="character" w:customStyle="1" w:styleId="Kop1Char">
    <w:name w:val="Kop 1 Char"/>
    <w:basedOn w:val="Standaardalinea-lettertype"/>
    <w:link w:val="Kop1"/>
    <w:uiPriority w:val="9"/>
    <w:rsid w:val="00761F4B"/>
    <w:rPr>
      <w:rFonts w:eastAsiaTheme="majorEastAsia" w:cstheme="minorHAnsi"/>
      <w:b/>
      <w:color w:val="1D71B8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1C6CCB"/>
    <w:rPr>
      <w:rFonts w:eastAsiaTheme="majorEastAsia" w:cstheme="minorHAnsi"/>
      <w:b/>
      <w:color w:val="1371B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1C6CCB"/>
    <w:rPr>
      <w:rFonts w:eastAsiaTheme="majorEastAsia" w:cstheme="minorHAnsi"/>
      <w:b/>
      <w:color w:val="1371B8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1C6CCB"/>
    <w:rPr>
      <w:rFonts w:eastAsiaTheme="majorEastAsia" w:cstheme="minorHAns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1F4B"/>
    <w:rPr>
      <w:rFonts w:eastAsiaTheme="minorEastAsia"/>
      <w:color w:val="5A5A5A" w:themeColor="text1" w:themeTint="A5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761F4B"/>
    <w:rPr>
      <w:i/>
      <w:iCs/>
      <w:color w:val="1D71B8"/>
    </w:rPr>
  </w:style>
  <w:style w:type="character" w:styleId="Nadruk">
    <w:name w:val="Emphasis"/>
    <w:basedOn w:val="Standaardalinea-lettertype"/>
    <w:uiPriority w:val="20"/>
    <w:qFormat/>
    <w:rsid w:val="00761F4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61F4B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404040" w:themeColor="text1" w:themeTint="BF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61F4B"/>
    <w:rPr>
      <w:rFonts w:cstheme="minorHAnsi"/>
      <w:i/>
      <w:iCs/>
      <w:color w:val="404040" w:themeColor="text1" w:themeTint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761F4B"/>
    <w:rPr>
      <w:rFonts w:eastAsiaTheme="majorEastAsia" w:cstheme="minorHAns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sz="4" w:space="10" w:color="1D71B8" w:themeColor="accent1"/>
        <w:bottom w:val="single" w:sz="4" w:space="10" w:color="1D71B8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HAnsi"/>
      <w:i/>
      <w:iCs/>
      <w:color w:val="1D71B8" w:themeColor="accent1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21E5"/>
    <w:rPr>
      <w:rFonts w:cstheme="minorHAnsi"/>
      <w:i/>
      <w:iCs/>
      <w:color w:val="1D71B8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HAnsi"/>
      <w:color w:val="auto"/>
      <w:szCs w:val="20"/>
    </w:rPr>
  </w:style>
  <w:style w:type="paragraph" w:customStyle="1" w:styleId="kadertekst">
    <w:name w:val="kadertekst"/>
    <w:basedOn w:val="Standaard"/>
    <w:qFormat/>
    <w:rsid w:val="00E70576"/>
    <w:pPr>
      <w:pBdr>
        <w:top w:val="single" w:sz="12" w:space="1" w:color="008D36"/>
        <w:left w:val="single" w:sz="12" w:space="4" w:color="008D36"/>
        <w:bottom w:val="single" w:sz="12" w:space="1" w:color="008D36"/>
        <w:right w:val="single" w:sz="12" w:space="4" w:color="008D36"/>
      </w:pBdr>
      <w:spacing w:after="160" w:line="259" w:lineRule="auto"/>
    </w:pPr>
    <w:rPr>
      <w:rFonts w:asciiTheme="minorHAnsi" w:eastAsiaTheme="minorHAnsi" w:hAnsiTheme="minorHAnsi" w:cstheme="minorHAnsi"/>
      <w:color w:val="auto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7A2B70"/>
    <w:rPr>
      <w:rFonts w:asciiTheme="majorHAnsi" w:eastAsiaTheme="majorEastAsia" w:hAnsiTheme="majorHAnsi" w:cstheme="majorBidi"/>
      <w:color w:val="1D71B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deelde%20drives\Personeel\Hoofdingen-sjablonen\AMi%201%20Nota%20adressen%20regio's.dotx" TargetMode="External"/></Relationships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74A5-393A-4F79-BFD5-B36E2012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 1 Nota adressen regio's</Template>
  <TotalTime>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Tom Bellens</cp:lastModifiedBy>
  <cp:revision>3</cp:revision>
  <cp:lastPrinted>2018-04-24T11:02:00Z</cp:lastPrinted>
  <dcterms:created xsi:type="dcterms:W3CDTF">2020-09-15T17:10:00Z</dcterms:created>
  <dcterms:modified xsi:type="dcterms:W3CDTF">2020-09-15T17:17:00Z</dcterms:modified>
</cp:coreProperties>
</file>